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F876" w14:textId="77777777" w:rsidR="00F73930" w:rsidRPr="00465921" w:rsidRDefault="00F73930" w:rsidP="004B482A">
      <w:pPr>
        <w:spacing w:before="40" w:after="40" w:line="276" w:lineRule="auto"/>
        <w:jc w:val="center"/>
        <w:rPr>
          <w:rFonts w:cs="Tahoma"/>
          <w:b/>
          <w:sz w:val="16"/>
          <w:szCs w:val="16"/>
        </w:rPr>
      </w:pPr>
      <w:bookmarkStart w:id="0" w:name="_GoBack"/>
      <w:bookmarkEnd w:id="0"/>
    </w:p>
    <w:p w14:paraId="7E1B148F" w14:textId="0C6E5B51" w:rsidR="00BA0C30" w:rsidRPr="00D14894" w:rsidRDefault="00BA0C30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D14894">
        <w:rPr>
          <w:rFonts w:cs="Tahoma"/>
          <w:b/>
          <w:szCs w:val="20"/>
          <w:u w:val="single"/>
        </w:rPr>
        <w:t xml:space="preserve">DRUK Nr </w:t>
      </w:r>
      <w:r w:rsidR="00D14894" w:rsidRPr="00D14894">
        <w:rPr>
          <w:rFonts w:cs="Tahoma"/>
          <w:b/>
          <w:szCs w:val="20"/>
          <w:u w:val="single"/>
        </w:rPr>
        <w:t>1</w:t>
      </w:r>
    </w:p>
    <w:p w14:paraId="7EF53F16" w14:textId="77777777" w:rsidR="00BA0C30" w:rsidRPr="00DE6C0E" w:rsidRDefault="00BA0C30" w:rsidP="004B482A">
      <w:pPr>
        <w:spacing w:before="40" w:after="40" w:line="276" w:lineRule="auto"/>
        <w:rPr>
          <w:rFonts w:cs="Tahoma"/>
          <w:sz w:val="10"/>
          <w:szCs w:val="10"/>
        </w:rPr>
      </w:pPr>
    </w:p>
    <w:p w14:paraId="21823C16" w14:textId="7388E95C" w:rsidR="00BA0C30" w:rsidRPr="00465921" w:rsidRDefault="00BA0C30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 xml:space="preserve">/ </w:t>
      </w:r>
    </w:p>
    <w:p w14:paraId="1C47CCAB" w14:textId="4E4DD288" w:rsidR="00BA0C30" w:rsidRPr="00465921" w:rsidRDefault="000B416B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AC46AA2" w14:textId="77777777" w:rsidR="005B7709" w:rsidRDefault="005B7709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</w:p>
    <w:p w14:paraId="00413508" w14:textId="5A56B0AB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609C1F8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6071D9DA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0ABF72B0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4ACB8083" w14:textId="6D9F9264" w:rsidR="00BA0C30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5DEDD9FF" w14:textId="77777777" w:rsidR="005B7709" w:rsidRPr="00E90167" w:rsidRDefault="005B7709" w:rsidP="005B7709">
      <w:pPr>
        <w:spacing w:before="40" w:after="40" w:line="276" w:lineRule="auto"/>
        <w:jc w:val="center"/>
        <w:rPr>
          <w:rFonts w:cs="Tahoma"/>
          <w:b/>
          <w:sz w:val="26"/>
          <w:szCs w:val="26"/>
          <w:u w:val="single"/>
        </w:rPr>
      </w:pPr>
      <w:r w:rsidRPr="00E90167">
        <w:rPr>
          <w:rFonts w:cs="Tahoma"/>
          <w:b/>
          <w:sz w:val="28"/>
          <w:szCs w:val="28"/>
          <w:u w:val="single"/>
        </w:rPr>
        <w:t>OŚWIADCZENIE</w:t>
      </w:r>
      <w:r w:rsidRPr="00E90167">
        <w:rPr>
          <w:rFonts w:cs="Tahoma"/>
          <w:b/>
          <w:sz w:val="26"/>
          <w:szCs w:val="26"/>
          <w:u w:val="single"/>
        </w:rPr>
        <w:t xml:space="preserve"> </w:t>
      </w:r>
      <w:r w:rsidRPr="00BC071A">
        <w:rPr>
          <w:rFonts w:cs="Tahoma"/>
          <w:b/>
          <w:sz w:val="28"/>
          <w:szCs w:val="28"/>
          <w:u w:val="single"/>
        </w:rPr>
        <w:t xml:space="preserve">WYKONAWCY </w:t>
      </w:r>
    </w:p>
    <w:p w14:paraId="08D0F451" w14:textId="77777777" w:rsidR="005B7709" w:rsidRPr="00E90167" w:rsidRDefault="005B7709" w:rsidP="005B7709">
      <w:pPr>
        <w:spacing w:before="40" w:after="40" w:line="276" w:lineRule="auto"/>
        <w:jc w:val="center"/>
        <w:rPr>
          <w:rFonts w:cs="Tahoma"/>
          <w:b/>
        </w:rPr>
      </w:pPr>
    </w:p>
    <w:p w14:paraId="53397163" w14:textId="77777777" w:rsidR="005B7709" w:rsidRPr="00E90167" w:rsidRDefault="005B7709" w:rsidP="005B7709">
      <w:pPr>
        <w:spacing w:before="40" w:after="40" w:line="276" w:lineRule="auto"/>
        <w:jc w:val="center"/>
        <w:rPr>
          <w:rFonts w:cs="Tahoma"/>
          <w:sz w:val="16"/>
          <w:szCs w:val="16"/>
        </w:rPr>
      </w:pPr>
      <w:r w:rsidRPr="00E90167">
        <w:rPr>
          <w:rFonts w:cs="Tahoma"/>
          <w:b/>
        </w:rPr>
        <w:t xml:space="preserve">DOTYCZĄCE PRZESŁANEK WYKLUCZENIA Z POSTĘPOWANIA </w:t>
      </w:r>
      <w:r w:rsidRPr="00E90167">
        <w:rPr>
          <w:rFonts w:cs="Tahoma"/>
          <w:b/>
        </w:rPr>
        <w:br/>
      </w:r>
      <w:r w:rsidRPr="00E90167">
        <w:rPr>
          <w:rFonts w:cs="Tahoma"/>
          <w:bCs/>
          <w:szCs w:val="20"/>
        </w:rPr>
        <w:t xml:space="preserve">składane na </w:t>
      </w:r>
      <w:r w:rsidRPr="00E90167">
        <w:rPr>
          <w:rFonts w:cs="Tahoma"/>
          <w:b/>
          <w:szCs w:val="20"/>
        </w:rPr>
        <w:t xml:space="preserve">podstawie </w:t>
      </w:r>
      <w:r w:rsidRPr="00E90167">
        <w:rPr>
          <w:rFonts w:cs="Tahoma"/>
          <w:bCs/>
          <w:sz w:val="18"/>
          <w:szCs w:val="18"/>
        </w:rPr>
        <w:t xml:space="preserve">art. 7 ust. 1 w zw. z art. 7 ust 9 </w:t>
      </w:r>
      <w:r w:rsidRPr="00E90167">
        <w:rPr>
          <w:rFonts w:cs="Tahoma"/>
          <w:b/>
          <w:sz w:val="18"/>
          <w:szCs w:val="18"/>
        </w:rPr>
        <w:t>ustawy z dnia 13 kwietnia 2022 roku o szczególnych rozwiązaniach w zakresie przeciwdziałania wspieraniu agresji na Ukrainę oraz służących ochronie bezpieczeństwa narodowego</w:t>
      </w:r>
      <w:r w:rsidRPr="00E90167">
        <w:rPr>
          <w:rFonts w:cs="Tahoma"/>
          <w:bCs/>
          <w:sz w:val="18"/>
          <w:szCs w:val="18"/>
        </w:rPr>
        <w:t xml:space="preserve"> (Dz.U. 2022 poz. 835).</w:t>
      </w:r>
    </w:p>
    <w:p w14:paraId="5DBFB203" w14:textId="77777777" w:rsidR="005B7709" w:rsidRPr="00E90167" w:rsidRDefault="005B7709" w:rsidP="005B7709">
      <w:pPr>
        <w:spacing w:before="40" w:after="40" w:line="276" w:lineRule="auto"/>
        <w:rPr>
          <w:rFonts w:cs="Tahoma"/>
          <w:szCs w:val="20"/>
        </w:rPr>
      </w:pPr>
      <w:r w:rsidRPr="00E90167">
        <w:rPr>
          <w:rFonts w:cs="Tahoma"/>
          <w:szCs w:val="20"/>
        </w:rPr>
        <w:t>Przystępując do postępowania w sprawie udzielenia zamówienia publicznego na:</w:t>
      </w:r>
    </w:p>
    <w:p w14:paraId="1E1D0F22" w14:textId="51115A00" w:rsidR="005B7709" w:rsidRPr="00E90167" w:rsidRDefault="005B7709" w:rsidP="005B7709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>
        <w:rPr>
          <w:rFonts w:cs="Tahoma"/>
          <w:b/>
          <w:color w:val="0000FF"/>
          <w:sz w:val="24"/>
        </w:rPr>
        <w:t>……………………………………………………</w:t>
      </w:r>
      <w:r w:rsidRPr="005C0F15">
        <w:rPr>
          <w:rFonts w:cs="Tahoma"/>
          <w:b/>
          <w:i/>
          <w:iCs/>
          <w:color w:val="0000FF"/>
          <w:sz w:val="28"/>
          <w:szCs w:val="28"/>
        </w:rPr>
        <w:br/>
      </w:r>
      <w:r w:rsidRPr="00E90167">
        <w:rPr>
          <w:rFonts w:cs="Tahoma"/>
          <w:i/>
          <w:sz w:val="16"/>
          <w:szCs w:val="16"/>
        </w:rPr>
        <w:t>/przedmiot zamówienia/</w:t>
      </w:r>
    </w:p>
    <w:p w14:paraId="5BDA505C" w14:textId="44F56A74" w:rsidR="005B7709" w:rsidRPr="00E90167" w:rsidRDefault="005B7709" w:rsidP="005B7709">
      <w:pPr>
        <w:spacing w:line="276" w:lineRule="auto"/>
        <w:jc w:val="center"/>
        <w:rPr>
          <w:rFonts w:cs="Tahoma"/>
          <w:b/>
          <w:bCs/>
          <w:szCs w:val="20"/>
        </w:rPr>
      </w:pPr>
      <w:r w:rsidRPr="00E90167">
        <w:rPr>
          <w:rFonts w:cs="Tahoma"/>
          <w:szCs w:val="20"/>
        </w:rPr>
        <w:t xml:space="preserve">Ja </w:t>
      </w:r>
      <w:r>
        <w:rPr>
          <w:rFonts w:cs="Tahoma"/>
          <w:b/>
          <w:bCs/>
          <w:szCs w:val="20"/>
        </w:rPr>
        <w:t>………………………………………………….</w:t>
      </w:r>
    </w:p>
    <w:p w14:paraId="6149BE6C" w14:textId="77777777" w:rsidR="005B7709" w:rsidRPr="00E90167" w:rsidRDefault="005B7709" w:rsidP="005B7709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E90167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651B2FBD" w14:textId="11C8AB0C" w:rsidR="005B7709" w:rsidRPr="00E90167" w:rsidRDefault="005B7709" w:rsidP="005B7709">
      <w:pPr>
        <w:spacing w:before="40" w:after="40" w:line="276" w:lineRule="auto"/>
        <w:rPr>
          <w:rFonts w:cs="Tahoma"/>
          <w:szCs w:val="20"/>
        </w:rPr>
      </w:pPr>
      <w:r w:rsidRPr="00E90167">
        <w:rPr>
          <w:rFonts w:cs="Tahoma"/>
          <w:szCs w:val="20"/>
        </w:rPr>
        <w:t>reprezentujący Wykonawcę:</w:t>
      </w:r>
      <w:r w:rsidRPr="005C0F15">
        <w:rPr>
          <w:rFonts w:cs="Tahoma"/>
          <w:b/>
          <w:szCs w:val="20"/>
        </w:rPr>
        <w:t xml:space="preserve"> </w:t>
      </w:r>
      <w:r>
        <w:rPr>
          <w:rFonts w:cs="Tahoma"/>
          <w:b/>
        </w:rPr>
        <w:t>……………………………………………………………………</w:t>
      </w:r>
    </w:p>
    <w:p w14:paraId="5F036530" w14:textId="77777777" w:rsidR="005B7709" w:rsidRPr="00E90167" w:rsidRDefault="005B7709" w:rsidP="005B7709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E90167">
        <w:rPr>
          <w:rFonts w:cs="Tahoma"/>
          <w:i/>
          <w:sz w:val="16"/>
          <w:szCs w:val="16"/>
        </w:rPr>
        <w:t>/nazwa Wykonawcy /</w:t>
      </w:r>
    </w:p>
    <w:p w14:paraId="204DC220" w14:textId="77777777" w:rsidR="005B7709" w:rsidRPr="00E90167" w:rsidRDefault="005B7709" w:rsidP="005B7709">
      <w:pPr>
        <w:spacing w:before="40" w:after="40" w:line="276" w:lineRule="auto"/>
        <w:rPr>
          <w:rFonts w:cs="Tahoma"/>
          <w:sz w:val="16"/>
          <w:szCs w:val="16"/>
        </w:rPr>
      </w:pPr>
      <w:r w:rsidRPr="00E90167">
        <w:rPr>
          <w:rFonts w:cs="Tahoma"/>
          <w:sz w:val="16"/>
          <w:szCs w:val="16"/>
        </w:rPr>
        <w:t>świadomy odpowiedzialności karnej za składanie fałszywych zeznań oraz świadomy odpowiedzialności za poświadczenie nieprawdy w dokumentach w celu uzyskania zamówienia publicznego (</w:t>
      </w:r>
      <w:r w:rsidRPr="00E90167">
        <w:rPr>
          <w:rFonts w:cs="Tahoma"/>
          <w:i/>
          <w:sz w:val="16"/>
          <w:szCs w:val="16"/>
        </w:rPr>
        <w:t>art. 233 §1 i 297 §1 Kodeksu Karnego</w:t>
      </w:r>
      <w:r w:rsidRPr="00E90167">
        <w:rPr>
          <w:rFonts w:cs="Tahoma"/>
          <w:sz w:val="16"/>
          <w:szCs w:val="16"/>
        </w:rPr>
        <w:t>) a także, że wszystkie informacje podane w poniższym oświadczeniu są aktualne, zgodne z prawdą i zostały przedstawione z pełną świadomością konsekwencji wprowadzenia Zamawiającego w błąd przy przedstawianiu informacji,</w:t>
      </w:r>
    </w:p>
    <w:p w14:paraId="621CF760" w14:textId="77777777" w:rsidR="005B7709" w:rsidRPr="00E90167" w:rsidRDefault="005B7709" w:rsidP="005B7709">
      <w:pPr>
        <w:spacing w:before="240" w:after="40" w:line="276" w:lineRule="auto"/>
        <w:jc w:val="center"/>
        <w:rPr>
          <w:rFonts w:cs="Tahoma"/>
          <w:b/>
          <w:sz w:val="28"/>
          <w:szCs w:val="28"/>
        </w:rPr>
      </w:pPr>
      <w:r w:rsidRPr="00E90167">
        <w:rPr>
          <w:rFonts w:cs="Tahoma"/>
          <w:b/>
          <w:u w:val="single"/>
        </w:rPr>
        <w:t>OŚWIADCZAM</w:t>
      </w:r>
      <w:r w:rsidRPr="00E90167">
        <w:rPr>
          <w:rFonts w:cs="Tahoma"/>
          <w:b/>
          <w:sz w:val="28"/>
          <w:szCs w:val="28"/>
        </w:rPr>
        <w:t xml:space="preserve"> </w:t>
      </w:r>
    </w:p>
    <w:p w14:paraId="0C4B0F18" w14:textId="77777777" w:rsidR="005B7709" w:rsidRPr="00E90167" w:rsidRDefault="005B7709" w:rsidP="005B7709">
      <w:pPr>
        <w:numPr>
          <w:ilvl w:val="0"/>
          <w:numId w:val="13"/>
        </w:numPr>
        <w:spacing w:before="120" w:after="40" w:line="276" w:lineRule="auto"/>
        <w:ind w:left="284" w:hanging="284"/>
        <w:rPr>
          <w:rFonts w:cs="Tahoma"/>
          <w:b/>
          <w:szCs w:val="20"/>
        </w:rPr>
      </w:pPr>
      <w:r w:rsidRPr="00E90167">
        <w:rPr>
          <w:rFonts w:cs="Tahoma"/>
          <w:b/>
          <w:color w:val="FF0000"/>
        </w:rPr>
        <w:t>*</w:t>
      </w:r>
      <w:r w:rsidRPr="00E90167">
        <w:rPr>
          <w:rFonts w:cs="Tahoma"/>
          <w:b/>
          <w:color w:val="FF0000"/>
          <w:vertAlign w:val="superscript"/>
        </w:rPr>
        <w:t xml:space="preserve">) </w:t>
      </w:r>
      <w:r w:rsidRPr="00E90167">
        <w:rPr>
          <w:rFonts w:cs="Tahoma"/>
          <w:b/>
          <w:szCs w:val="20"/>
        </w:rPr>
        <w:t xml:space="preserve">że nie podlegam wykluczeniu z postępowania na podstawie </w:t>
      </w:r>
      <w:r w:rsidRPr="00E90167">
        <w:rPr>
          <w:rFonts w:cs="Tahoma"/>
          <w:b/>
          <w:bCs/>
          <w:spacing w:val="1"/>
          <w:szCs w:val="20"/>
        </w:rPr>
        <w:t>którejkolwiek z</w:t>
      </w:r>
      <w:r>
        <w:rPr>
          <w:rFonts w:cs="Tahoma"/>
          <w:b/>
          <w:bCs/>
          <w:spacing w:val="1"/>
          <w:szCs w:val="20"/>
        </w:rPr>
        <w:t> </w:t>
      </w:r>
      <w:r w:rsidRPr="00E90167">
        <w:rPr>
          <w:rFonts w:cs="Tahoma"/>
          <w:b/>
          <w:bCs/>
          <w:spacing w:val="1"/>
          <w:szCs w:val="20"/>
        </w:rPr>
        <w:t xml:space="preserve">okoliczności wskazanych w art. 7 ust. 1 </w:t>
      </w:r>
      <w:r w:rsidRPr="00E90167">
        <w:rPr>
          <w:rFonts w:cs="Tahoma"/>
          <w:b/>
          <w:bCs/>
          <w:szCs w:val="20"/>
        </w:rPr>
        <w:t>ustawy z dnia 13 kwietnia 2022 roku o</w:t>
      </w:r>
      <w:r>
        <w:rPr>
          <w:rFonts w:cs="Tahoma"/>
          <w:b/>
          <w:bCs/>
          <w:szCs w:val="20"/>
        </w:rPr>
        <w:t> </w:t>
      </w:r>
      <w:r w:rsidRPr="00E90167">
        <w:rPr>
          <w:rFonts w:cs="Tahoma"/>
          <w:b/>
          <w:bCs/>
          <w:szCs w:val="20"/>
        </w:rPr>
        <w:t>szczególnych rozwiązaniach w zakresie przeciwdziałania wspieraniu agresji na</w:t>
      </w:r>
      <w:r>
        <w:rPr>
          <w:rFonts w:cs="Tahoma"/>
          <w:b/>
          <w:bCs/>
          <w:szCs w:val="20"/>
        </w:rPr>
        <w:t> </w:t>
      </w:r>
      <w:r w:rsidRPr="00E90167">
        <w:rPr>
          <w:rFonts w:cs="Tahoma"/>
          <w:b/>
          <w:bCs/>
          <w:szCs w:val="20"/>
        </w:rPr>
        <w:t>Ukrainę oraz służących ochronie bezpieczeństwa narodowego</w:t>
      </w:r>
      <w:r w:rsidRPr="00E90167">
        <w:rPr>
          <w:rFonts w:cs="Tahoma"/>
          <w:b/>
          <w:bCs/>
          <w:sz w:val="18"/>
          <w:szCs w:val="18"/>
        </w:rPr>
        <w:t>.</w:t>
      </w:r>
    </w:p>
    <w:p w14:paraId="368ED0CE" w14:textId="77777777" w:rsidR="005B7709" w:rsidRPr="00E90167" w:rsidRDefault="005B7709" w:rsidP="005B7709">
      <w:pPr>
        <w:spacing w:before="120" w:line="276" w:lineRule="auto"/>
        <w:rPr>
          <w:rFonts w:cs="Tahoma"/>
          <w:sz w:val="18"/>
          <w:szCs w:val="18"/>
        </w:rPr>
      </w:pPr>
      <w:r w:rsidRPr="00E90167">
        <w:rPr>
          <w:rFonts w:cs="Tahoma"/>
          <w:b/>
          <w:color w:val="FF0000"/>
        </w:rPr>
        <w:t>*</w:t>
      </w:r>
      <w:r w:rsidRPr="00E90167">
        <w:rPr>
          <w:rFonts w:cs="Tahoma"/>
          <w:b/>
          <w:color w:val="FF0000"/>
          <w:vertAlign w:val="superscript"/>
        </w:rPr>
        <w:t>)</w:t>
      </w:r>
      <w:r w:rsidRPr="00E90167">
        <w:rPr>
          <w:rFonts w:cs="Tahoma"/>
          <w:b/>
          <w:color w:val="FF0000"/>
          <w:u w:val="single"/>
        </w:rPr>
        <w:t xml:space="preserve"> </w:t>
      </w:r>
      <w:r w:rsidRPr="00E90167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E90167">
        <w:rPr>
          <w:rFonts w:cs="Tahoma"/>
          <w:color w:val="FF0000"/>
        </w:rPr>
        <w:t xml:space="preserve"> – </w:t>
      </w:r>
      <w:r w:rsidRPr="00E90167">
        <w:rPr>
          <w:rFonts w:cs="Tahoma"/>
          <w:i/>
          <w:sz w:val="16"/>
          <w:szCs w:val="16"/>
        </w:rPr>
        <w:t>niepotrzebne</w:t>
      </w:r>
      <w:r w:rsidRPr="00E90167">
        <w:rPr>
          <w:rFonts w:cs="Tahoma"/>
          <w:b/>
          <w:i/>
          <w:sz w:val="16"/>
          <w:szCs w:val="16"/>
        </w:rPr>
        <w:t xml:space="preserve"> skreślić</w:t>
      </w:r>
    </w:p>
    <w:p w14:paraId="1FED3472" w14:textId="77777777" w:rsidR="005B7709" w:rsidRPr="00E90167" w:rsidRDefault="005B7709" w:rsidP="005B7709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E90167">
        <w:rPr>
          <w:rFonts w:cs="Tahoma"/>
          <w:i/>
          <w:sz w:val="16"/>
          <w:szCs w:val="16"/>
        </w:rPr>
        <w:t>Prawdziwość powyższych danych potwierdzam podpisem</w:t>
      </w:r>
    </w:p>
    <w:p w14:paraId="6A01C96F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6199A73A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5EB1383B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4FC7194E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2422B86E" w14:textId="77777777" w:rsidR="005B7709" w:rsidRPr="00E90167" w:rsidRDefault="005B7709" w:rsidP="005B7709">
      <w:pPr>
        <w:spacing w:before="40" w:after="40" w:line="276" w:lineRule="auto"/>
        <w:rPr>
          <w:rFonts w:cs="Tahoma"/>
          <w:sz w:val="18"/>
          <w:szCs w:val="18"/>
        </w:rPr>
      </w:pP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</w:p>
    <w:p w14:paraId="630A076F" w14:textId="77777777" w:rsidR="005B7709" w:rsidRPr="00E90167" w:rsidRDefault="005B7709" w:rsidP="005B7709">
      <w:pPr>
        <w:spacing w:before="40" w:after="40" w:line="276" w:lineRule="auto"/>
        <w:rPr>
          <w:rFonts w:cs="Tahoma"/>
          <w:sz w:val="18"/>
          <w:szCs w:val="18"/>
        </w:rPr>
      </w:pP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  <w:t>Podpisano..........................................................</w:t>
      </w:r>
    </w:p>
    <w:p w14:paraId="12CC255D" w14:textId="77777777" w:rsidR="005B7709" w:rsidRPr="00E90167" w:rsidRDefault="005B7709" w:rsidP="005B7709">
      <w:pPr>
        <w:spacing w:before="40" w:after="40" w:line="276" w:lineRule="auto"/>
        <w:rPr>
          <w:rFonts w:cs="Tahoma"/>
          <w:i/>
          <w:sz w:val="16"/>
          <w:szCs w:val="16"/>
        </w:rPr>
      </w:pP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i/>
          <w:sz w:val="16"/>
          <w:szCs w:val="16"/>
        </w:rPr>
        <w:t>/przedstawiciel Wykonawcy określony aktem rejestrowym lub przedstawiciel upełnomocniony/</w:t>
      </w:r>
    </w:p>
    <w:p w14:paraId="3CC213D0" w14:textId="77777777" w:rsidR="005B7709" w:rsidRPr="00E90167" w:rsidRDefault="005B7709" w:rsidP="005B7709">
      <w:pPr>
        <w:spacing w:line="260" w:lineRule="exact"/>
        <w:rPr>
          <w:rFonts w:cs="Tahoma"/>
          <w:sz w:val="18"/>
          <w:szCs w:val="18"/>
        </w:rPr>
      </w:pPr>
    </w:p>
    <w:p w14:paraId="4028B973" w14:textId="04EB9CDF" w:rsidR="00D14894" w:rsidRPr="00DE6C0E" w:rsidRDefault="00D14894" w:rsidP="005B7709">
      <w:pPr>
        <w:spacing w:before="40" w:after="40" w:line="276" w:lineRule="auto"/>
        <w:jc w:val="center"/>
        <w:rPr>
          <w:rFonts w:eastAsia="Calibri" w:cs="Tahoma"/>
          <w:i/>
          <w:sz w:val="16"/>
          <w:szCs w:val="16"/>
          <w:lang w:eastAsia="en-US"/>
        </w:rPr>
      </w:pPr>
    </w:p>
    <w:sectPr w:rsidR="00D14894" w:rsidRPr="00DE6C0E" w:rsidSect="006F0AC8">
      <w:footerReference w:type="default" r:id="rId8"/>
      <w:pgSz w:w="11907" w:h="16840" w:code="9"/>
      <w:pgMar w:top="655" w:right="709" w:bottom="567" w:left="1134" w:header="0" w:footer="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E95F" w14:textId="77777777" w:rsidR="0025786B" w:rsidRDefault="0025786B">
      <w:r>
        <w:separator/>
      </w:r>
    </w:p>
  </w:endnote>
  <w:endnote w:type="continuationSeparator" w:id="0">
    <w:p w14:paraId="4BD7B281" w14:textId="77777777" w:rsidR="0025786B" w:rsidRDefault="0025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LYPHICONS Halfling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18EC" w14:textId="08AA6470" w:rsidR="009B68CD" w:rsidRDefault="009B68CD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cs="Tahoma"/>
        <w:sz w:val="16"/>
        <w:szCs w:val="16"/>
      </w:rPr>
      <w:tab/>
      <w:t xml:space="preserve">Strona: 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C06641">
      <w:rPr>
        <w:rStyle w:val="Numerstrony"/>
        <w:rFonts w:cs="Tahoma"/>
        <w:noProof/>
        <w:sz w:val="16"/>
        <w:szCs w:val="16"/>
      </w:rPr>
      <w:t>1</w:t>
    </w:r>
    <w:r>
      <w:rPr>
        <w:rStyle w:val="Numerstrony"/>
        <w:rFonts w:cs="Tahoma"/>
        <w:sz w:val="16"/>
        <w:szCs w:val="16"/>
      </w:rPr>
      <w:fldChar w:fldCharType="end"/>
    </w:r>
    <w:r>
      <w:rPr>
        <w:rStyle w:val="Numerstrony"/>
        <w:rFonts w:cs="Tahoma"/>
        <w:sz w:val="16"/>
        <w:szCs w:val="16"/>
      </w:rPr>
      <w:t>/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NUMPAGES </w:instrText>
    </w:r>
    <w:r>
      <w:rPr>
        <w:rStyle w:val="Numerstrony"/>
        <w:rFonts w:cs="Tahoma"/>
        <w:sz w:val="16"/>
        <w:szCs w:val="16"/>
      </w:rPr>
      <w:fldChar w:fldCharType="separate"/>
    </w:r>
    <w:r w:rsidR="00C06641">
      <w:rPr>
        <w:rStyle w:val="Numerstrony"/>
        <w:rFonts w:cs="Tahoma"/>
        <w:noProof/>
        <w:sz w:val="16"/>
        <w:szCs w:val="16"/>
      </w:rPr>
      <w:t>1</w:t>
    </w:r>
    <w:r>
      <w:rPr>
        <w:rStyle w:val="Numerstrony"/>
        <w:rFonts w:cs="Tahoma"/>
        <w:sz w:val="16"/>
        <w:szCs w:val="16"/>
      </w:rPr>
      <w:fldChar w:fldCharType="end"/>
    </w:r>
  </w:p>
  <w:p w14:paraId="47C8E04A" w14:textId="77777777" w:rsidR="009B68CD" w:rsidRDefault="009B6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4514" w14:textId="77777777" w:rsidR="0025786B" w:rsidRDefault="0025786B">
      <w:r>
        <w:separator/>
      </w:r>
    </w:p>
  </w:footnote>
  <w:footnote w:type="continuationSeparator" w:id="0">
    <w:p w14:paraId="27F8DD6A" w14:textId="77777777" w:rsidR="0025786B" w:rsidRDefault="0025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</w:abstractNum>
  <w:abstractNum w:abstractNumId="1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d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singleLevel"/>
    <w:tmpl w:val="065C60F0"/>
    <w:name w:val="WW8Num20"/>
    <w:lvl w:ilvl="0">
      <w:start w:val="5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Arial" w:hAnsi="Arial" w:cs="Arial" w:hint="default"/>
        <w:sz w:val="18"/>
        <w:szCs w:val="18"/>
      </w:r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17"/>
    <w:multiLevelType w:val="singleLevel"/>
    <w:tmpl w:val="00000017"/>
    <w:name w:val="WW8Num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0000018"/>
    <w:multiLevelType w:val="multilevel"/>
    <w:tmpl w:val="82129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19"/>
        <w:szCs w:val="19"/>
      </w:rPr>
    </w:lvl>
    <w:lvl w:ilvl="1">
      <w:start w:val="8"/>
      <w:numFmt w:val="decimal"/>
      <w:isLgl/>
      <w:lvlText w:val="%1.%2."/>
      <w:lvlJc w:val="left"/>
      <w:pPr>
        <w:ind w:left="1608" w:hanging="528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8" w15:restartNumberingAfterBreak="0">
    <w:nsid w:val="00000019"/>
    <w:multiLevelType w:val="multilevel"/>
    <w:tmpl w:val="AA2CF5A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b w:val="0"/>
        <w:bCs w:val="0"/>
        <w:spacing w:val="1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3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8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23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3" w:hanging="1440"/>
      </w:pPr>
      <w:rPr>
        <w:rFonts w:cs="Arial" w:hint="default"/>
      </w:rPr>
    </w:lvl>
  </w:abstractNum>
  <w:abstractNum w:abstractNumId="9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10" w15:restartNumberingAfterBreak="0">
    <w:nsid w:val="0000001D"/>
    <w:multiLevelType w:val="singleLevel"/>
    <w:tmpl w:val="40AA270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cs="Tahoma" w:hint="default"/>
        <w:sz w:val="18"/>
        <w:szCs w:val="19"/>
      </w:rPr>
    </w:lvl>
  </w:abstractNum>
  <w:abstractNum w:abstractNumId="11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Arial"/>
      </w:rPr>
    </w:lvl>
  </w:abstractNum>
  <w:abstractNum w:abstractNumId="12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24"/>
    <w:multiLevelType w:val="singleLevel"/>
    <w:tmpl w:val="00000024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27"/>
    <w:multiLevelType w:val="singleLevel"/>
    <w:tmpl w:val="7F8214E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spacing w:val="1"/>
        <w:sz w:val="18"/>
        <w:szCs w:val="16"/>
      </w:rPr>
    </w:lvl>
  </w:abstractNum>
  <w:abstractNum w:abstractNumId="16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101" w:hanging="675"/>
      </w:pPr>
      <w:rPr>
        <w:rFonts w:ascii="Arial" w:hAnsi="Arial" w:cs="Arial" w:hint="default"/>
        <w:bCs/>
        <w:sz w:val="18"/>
        <w:szCs w:val="18"/>
      </w:rPr>
    </w:lvl>
  </w:abstractNum>
  <w:abstractNum w:abstractNumId="18" w15:restartNumberingAfterBreak="0">
    <w:nsid w:val="0000002A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217"/>
        </w:tabs>
        <w:ind w:left="217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</w:lvl>
  </w:abstractNum>
  <w:abstractNum w:abstractNumId="19" w15:restartNumberingAfterBreak="0">
    <w:nsid w:val="0000002E"/>
    <w:multiLevelType w:val="singleLevel"/>
    <w:tmpl w:val="0000002E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0" w15:restartNumberingAfterBreak="0">
    <w:nsid w:val="00000034"/>
    <w:multiLevelType w:val="multilevel"/>
    <w:tmpl w:val="0000003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36"/>
    <w:multiLevelType w:val="multilevel"/>
    <w:tmpl w:val="2F786C22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3" w15:restartNumberingAfterBreak="0">
    <w:nsid w:val="0000003F"/>
    <w:multiLevelType w:val="multilevel"/>
    <w:tmpl w:val="1F3C83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4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25" w15:restartNumberingAfterBreak="0">
    <w:nsid w:val="01844671"/>
    <w:multiLevelType w:val="multilevel"/>
    <w:tmpl w:val="46DA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041F42B3"/>
    <w:multiLevelType w:val="hybridMultilevel"/>
    <w:tmpl w:val="A9546F82"/>
    <w:lvl w:ilvl="0" w:tplc="3396819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6C5BE9"/>
    <w:multiLevelType w:val="hybridMultilevel"/>
    <w:tmpl w:val="733C5172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04B65E09"/>
    <w:multiLevelType w:val="hybridMultilevel"/>
    <w:tmpl w:val="2F2AE254"/>
    <w:lvl w:ilvl="0" w:tplc="5DCCB774">
      <w:start w:val="10"/>
      <w:numFmt w:val="lowerLetter"/>
      <w:lvlText w:val="%1)"/>
      <w:lvlJc w:val="left"/>
      <w:pPr>
        <w:ind w:left="106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1" w15:restartNumberingAfterBreak="0">
    <w:nsid w:val="063B2A0B"/>
    <w:multiLevelType w:val="multilevel"/>
    <w:tmpl w:val="566273F4"/>
    <w:lvl w:ilvl="0">
      <w:start w:val="1"/>
      <w:numFmt w:val="decimal"/>
      <w:lvlText w:val="%1."/>
      <w:lvlJc w:val="left"/>
      <w:pPr>
        <w:tabs>
          <w:tab w:val="num" w:pos="431"/>
        </w:tabs>
        <w:ind w:left="791" w:hanging="360"/>
      </w:pPr>
      <w:rPr>
        <w:rFonts w:ascii="Arial" w:hAnsi="Arial" w:cs="Arial"/>
        <w:b w:val="0"/>
        <w:i w:val="0"/>
        <w:color w:val="00000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360"/>
      </w:pPr>
    </w:lvl>
    <w:lvl w:ilvl="4">
      <w:start w:val="1"/>
      <w:numFmt w:val="decimal"/>
      <w:lvlText w:val="%5."/>
      <w:lvlJc w:val="left"/>
      <w:pPr>
        <w:tabs>
          <w:tab w:val="num" w:pos="2591"/>
        </w:tabs>
        <w:ind w:left="2591" w:hanging="360"/>
      </w:pPr>
    </w:lvl>
    <w:lvl w:ilvl="5">
      <w:start w:val="1"/>
      <w:numFmt w:val="decimal"/>
      <w:lvlText w:val="%6."/>
      <w:lvlJc w:val="left"/>
      <w:pPr>
        <w:tabs>
          <w:tab w:val="num" w:pos="2951"/>
        </w:tabs>
        <w:ind w:left="2951" w:hanging="360"/>
      </w:pPr>
    </w:lvl>
    <w:lvl w:ilvl="6">
      <w:start w:val="1"/>
      <w:numFmt w:val="decimal"/>
      <w:lvlText w:val="%7."/>
      <w:lvlJc w:val="left"/>
      <w:pPr>
        <w:tabs>
          <w:tab w:val="num" w:pos="3311"/>
        </w:tabs>
        <w:ind w:left="3311" w:hanging="360"/>
      </w:pPr>
    </w:lvl>
    <w:lvl w:ilvl="7">
      <w:start w:val="1"/>
      <w:numFmt w:val="decimal"/>
      <w:lvlText w:val="%8."/>
      <w:lvlJc w:val="left"/>
      <w:pPr>
        <w:tabs>
          <w:tab w:val="num" w:pos="3671"/>
        </w:tabs>
        <w:ind w:left="3671" w:hanging="360"/>
      </w:pPr>
    </w:lvl>
    <w:lvl w:ilvl="8">
      <w:start w:val="1"/>
      <w:numFmt w:val="decimal"/>
      <w:lvlText w:val="%9."/>
      <w:lvlJc w:val="left"/>
      <w:pPr>
        <w:tabs>
          <w:tab w:val="num" w:pos="4031"/>
        </w:tabs>
        <w:ind w:left="4031" w:hanging="360"/>
      </w:pPr>
    </w:lvl>
  </w:abstractNum>
  <w:abstractNum w:abstractNumId="32" w15:restartNumberingAfterBreak="0">
    <w:nsid w:val="067734F2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07DC2DC4"/>
    <w:multiLevelType w:val="multilevel"/>
    <w:tmpl w:val="3BA6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4" w15:restartNumberingAfterBreak="0">
    <w:nsid w:val="0920449C"/>
    <w:multiLevelType w:val="hybridMultilevel"/>
    <w:tmpl w:val="94A64E76"/>
    <w:lvl w:ilvl="0" w:tplc="57166A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09C2013A"/>
    <w:multiLevelType w:val="hybridMultilevel"/>
    <w:tmpl w:val="3A6A40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C92261"/>
    <w:multiLevelType w:val="hybridMultilevel"/>
    <w:tmpl w:val="4FE44EF6"/>
    <w:lvl w:ilvl="0" w:tplc="797CF3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0A290A20"/>
    <w:multiLevelType w:val="hybridMultilevel"/>
    <w:tmpl w:val="2B2A2F44"/>
    <w:name w:val="WW8Num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B91C73"/>
    <w:multiLevelType w:val="hybridMultilevel"/>
    <w:tmpl w:val="5D808A14"/>
    <w:lvl w:ilvl="0" w:tplc="F22891C8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503C4B"/>
    <w:multiLevelType w:val="singleLevel"/>
    <w:tmpl w:val="3C1A4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dstrike w:val="0"/>
        <w:color w:val="auto"/>
      </w:rPr>
    </w:lvl>
  </w:abstractNum>
  <w:abstractNum w:abstractNumId="40" w15:restartNumberingAfterBreak="0">
    <w:nsid w:val="0C473B3A"/>
    <w:multiLevelType w:val="hybridMultilevel"/>
    <w:tmpl w:val="86C6E6EE"/>
    <w:name w:val="WW8Num6423"/>
    <w:lvl w:ilvl="0" w:tplc="AFB8D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FB8DA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0B1D3F"/>
    <w:multiLevelType w:val="hybridMultilevel"/>
    <w:tmpl w:val="ED8820FC"/>
    <w:lvl w:ilvl="0" w:tplc="D7904A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A04937"/>
    <w:multiLevelType w:val="hybridMultilevel"/>
    <w:tmpl w:val="7FB83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A57B42"/>
    <w:multiLevelType w:val="multilevel"/>
    <w:tmpl w:val="9956E7F8"/>
    <w:lvl w:ilvl="0">
      <w:start w:val="10"/>
      <w:numFmt w:val="decimal"/>
      <w:lvlText w:val="%1."/>
      <w:lvlJc w:val="left"/>
      <w:pPr>
        <w:tabs>
          <w:tab w:val="num" w:pos="217"/>
        </w:tabs>
        <w:ind w:left="217" w:hanging="435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  <w:rPr>
        <w:rFonts w:hint="default"/>
      </w:rPr>
    </w:lvl>
  </w:abstractNum>
  <w:abstractNum w:abstractNumId="44" w15:restartNumberingAfterBreak="0">
    <w:nsid w:val="0EEE7C30"/>
    <w:multiLevelType w:val="multilevel"/>
    <w:tmpl w:val="3AF09A1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5" w15:restartNumberingAfterBreak="0">
    <w:nsid w:val="0F9D3667"/>
    <w:multiLevelType w:val="hybridMultilevel"/>
    <w:tmpl w:val="1C7C0A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106B0708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BB003A"/>
    <w:multiLevelType w:val="hybridMultilevel"/>
    <w:tmpl w:val="18AE47FE"/>
    <w:lvl w:ilvl="0" w:tplc="3B92D9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3D780C"/>
    <w:multiLevelType w:val="hybridMultilevel"/>
    <w:tmpl w:val="8718328A"/>
    <w:lvl w:ilvl="0" w:tplc="30022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714983"/>
    <w:multiLevelType w:val="multilevel"/>
    <w:tmpl w:val="37CC1E6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50" w15:restartNumberingAfterBreak="0">
    <w:nsid w:val="129A5C3A"/>
    <w:multiLevelType w:val="hybridMultilevel"/>
    <w:tmpl w:val="DED0710C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1" w15:restartNumberingAfterBreak="0">
    <w:nsid w:val="12D94482"/>
    <w:multiLevelType w:val="hybridMultilevel"/>
    <w:tmpl w:val="E99A70BC"/>
    <w:lvl w:ilvl="0" w:tplc="642C4A64">
      <w:start w:val="1"/>
      <w:numFmt w:val="decimal"/>
      <w:lvlText w:val="%1)"/>
      <w:lvlJc w:val="center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13A423E0"/>
    <w:multiLevelType w:val="hybridMultilevel"/>
    <w:tmpl w:val="143CC7D8"/>
    <w:lvl w:ilvl="0" w:tplc="19682F7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C63A8D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145B1E9B"/>
    <w:multiLevelType w:val="hybridMultilevel"/>
    <w:tmpl w:val="CBC835C0"/>
    <w:lvl w:ilvl="0" w:tplc="E2D8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6" w15:restartNumberingAfterBreak="0">
    <w:nsid w:val="16A1448A"/>
    <w:multiLevelType w:val="hybridMultilevel"/>
    <w:tmpl w:val="1CE24C40"/>
    <w:lvl w:ilvl="0" w:tplc="8BC47C2A">
      <w:start w:val="2"/>
      <w:numFmt w:val="ordinal"/>
      <w:lvlText w:val="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7902ACA"/>
    <w:multiLevelType w:val="hybridMultilevel"/>
    <w:tmpl w:val="19F2E07E"/>
    <w:lvl w:ilvl="0" w:tplc="CFD2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AF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80110AA"/>
    <w:multiLevelType w:val="hybridMultilevel"/>
    <w:tmpl w:val="3EC0AA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C0441C"/>
    <w:multiLevelType w:val="hybridMultilevel"/>
    <w:tmpl w:val="D66A2822"/>
    <w:lvl w:ilvl="0" w:tplc="9DEC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1092F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1" w15:restartNumberingAfterBreak="0">
    <w:nsid w:val="1E16712B"/>
    <w:multiLevelType w:val="hybridMultilevel"/>
    <w:tmpl w:val="89343844"/>
    <w:lvl w:ilvl="0" w:tplc="17267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E3197E"/>
    <w:multiLevelType w:val="multilevel"/>
    <w:tmpl w:val="6B308D3A"/>
    <w:name w:val="WW8Num6422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9"/>
        <w:szCs w:val="19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1F315D25"/>
    <w:multiLevelType w:val="hybridMultilevel"/>
    <w:tmpl w:val="7FB838D0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1FD85649"/>
    <w:multiLevelType w:val="multilevel"/>
    <w:tmpl w:val="5BDA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5" w15:restartNumberingAfterBreak="0">
    <w:nsid w:val="20E11F59"/>
    <w:multiLevelType w:val="hybridMultilevel"/>
    <w:tmpl w:val="B3AAF9EE"/>
    <w:lvl w:ilvl="0" w:tplc="57166A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249100F6"/>
    <w:multiLevelType w:val="hybridMultilevel"/>
    <w:tmpl w:val="0004F1B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E763A5"/>
    <w:multiLevelType w:val="multilevel"/>
    <w:tmpl w:val="DF4CF660"/>
    <w:name w:val="WW8Num643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24F8682B"/>
    <w:multiLevelType w:val="hybridMultilevel"/>
    <w:tmpl w:val="81A632F4"/>
    <w:lvl w:ilvl="0" w:tplc="2562A7D8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E92529"/>
    <w:multiLevelType w:val="hybridMultilevel"/>
    <w:tmpl w:val="16901426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0" w15:restartNumberingAfterBreak="0">
    <w:nsid w:val="265E2763"/>
    <w:multiLevelType w:val="hybridMultilevel"/>
    <w:tmpl w:val="8E6C4F4C"/>
    <w:name w:val="WW8Num6422222"/>
    <w:lvl w:ilvl="0" w:tplc="0000000B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98353D1"/>
    <w:multiLevelType w:val="hybridMultilevel"/>
    <w:tmpl w:val="B64ADF8E"/>
    <w:lvl w:ilvl="0" w:tplc="26AC1050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DEB42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D34B3"/>
    <w:multiLevelType w:val="hybridMultilevel"/>
    <w:tmpl w:val="25020CC0"/>
    <w:lvl w:ilvl="0" w:tplc="0415000F">
      <w:start w:val="1"/>
      <w:numFmt w:val="decimal"/>
      <w:lvlText w:val="%1.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2BCD1AB5"/>
    <w:multiLevelType w:val="hybridMultilevel"/>
    <w:tmpl w:val="56427C86"/>
    <w:name w:val="WW8Num64222"/>
    <w:lvl w:ilvl="0" w:tplc="B8D8BA54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7" w15:restartNumberingAfterBreak="0">
    <w:nsid w:val="2D4B4D8C"/>
    <w:multiLevelType w:val="hybridMultilevel"/>
    <w:tmpl w:val="26B2E530"/>
    <w:lvl w:ilvl="0" w:tplc="04A6C41C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2DE97F27"/>
    <w:multiLevelType w:val="hybridMultilevel"/>
    <w:tmpl w:val="A63CD4EE"/>
    <w:lvl w:ilvl="0" w:tplc="45CC298E">
      <w:start w:val="3"/>
      <w:numFmt w:val="decimal"/>
      <w:lvlText w:val="%1."/>
      <w:lvlJc w:val="left"/>
      <w:pPr>
        <w:ind w:left="1788" w:hanging="360"/>
      </w:pPr>
      <w:rPr>
        <w:rFonts w:hint="default"/>
        <w:b/>
        <w:bCs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5930A7"/>
    <w:multiLevelType w:val="multilevel"/>
    <w:tmpl w:val="C3C87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81" w15:restartNumberingAfterBreak="0">
    <w:nsid w:val="3004378F"/>
    <w:multiLevelType w:val="hybridMultilevel"/>
    <w:tmpl w:val="480C609A"/>
    <w:name w:val="WW8Num642222"/>
    <w:lvl w:ilvl="0" w:tplc="797CF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47FAB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1711"/>
        </w:tabs>
        <w:ind w:left="1711" w:hanging="435"/>
      </w:pPr>
    </w:lvl>
    <w:lvl w:ilvl="1">
      <w:start w:val="1"/>
      <w:numFmt w:val="decimal"/>
      <w:lvlText w:val="%2."/>
      <w:lvlJc w:val="left"/>
      <w:pPr>
        <w:tabs>
          <w:tab w:val="num" w:pos="2213"/>
        </w:tabs>
        <w:ind w:left="2213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2848"/>
        </w:tabs>
        <w:ind w:left="2848" w:hanging="720"/>
      </w:p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</w:lvl>
    <w:lvl w:ilvl="5">
      <w:start w:val="1"/>
      <w:numFmt w:val="decimal"/>
      <w:lvlText w:val="%1.%2.%3.%4.%5.%6."/>
      <w:lvlJc w:val="left"/>
      <w:pPr>
        <w:tabs>
          <w:tab w:val="num" w:pos="3776"/>
        </w:tabs>
        <w:ind w:left="377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20"/>
        </w:tabs>
        <w:ind w:left="4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04"/>
        </w:tabs>
        <w:ind w:left="4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48"/>
        </w:tabs>
        <w:ind w:left="5348" w:hanging="1800"/>
      </w:pPr>
    </w:lvl>
  </w:abstractNum>
  <w:abstractNum w:abstractNumId="83" w15:restartNumberingAfterBreak="0">
    <w:nsid w:val="333404EE"/>
    <w:multiLevelType w:val="multilevel"/>
    <w:tmpl w:val="32BCB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34916A64"/>
    <w:multiLevelType w:val="hybridMultilevel"/>
    <w:tmpl w:val="CE44C61E"/>
    <w:lvl w:ilvl="0" w:tplc="4098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4CA681A"/>
    <w:multiLevelType w:val="hybridMultilevel"/>
    <w:tmpl w:val="3E28FEAE"/>
    <w:lvl w:ilvl="0" w:tplc="26E21E5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69F3A99"/>
    <w:multiLevelType w:val="multilevel"/>
    <w:tmpl w:val="51A80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87" w15:restartNumberingAfterBreak="0">
    <w:nsid w:val="36A476CF"/>
    <w:multiLevelType w:val="hybridMultilevel"/>
    <w:tmpl w:val="33BAF406"/>
    <w:lvl w:ilvl="0" w:tplc="53B0F2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E404F6"/>
    <w:multiLevelType w:val="hybridMultilevel"/>
    <w:tmpl w:val="FDB4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9D0F92"/>
    <w:multiLevelType w:val="hybridMultilevel"/>
    <w:tmpl w:val="B0949E1A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0" w15:restartNumberingAfterBreak="0">
    <w:nsid w:val="38CE73EA"/>
    <w:multiLevelType w:val="multilevel"/>
    <w:tmpl w:val="87B805E4"/>
    <w:name w:val="WW8Num6932"/>
    <w:lvl w:ilvl="0">
      <w:start w:val="6"/>
      <w:numFmt w:val="none"/>
      <w:lvlText w:val="4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1" w15:restartNumberingAfterBreak="0">
    <w:nsid w:val="390E103C"/>
    <w:multiLevelType w:val="hybridMultilevel"/>
    <w:tmpl w:val="1E16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AB57D7A"/>
    <w:multiLevelType w:val="multilevel"/>
    <w:tmpl w:val="E280E530"/>
    <w:lvl w:ilvl="0">
      <w:start w:val="1"/>
      <w:numFmt w:val="decimal"/>
      <w:lvlText w:val="%1."/>
      <w:lvlJc w:val="left"/>
      <w:pPr>
        <w:tabs>
          <w:tab w:val="num" w:pos="5387"/>
        </w:tabs>
        <w:ind w:left="5747" w:hanging="360"/>
      </w:pPr>
      <w:rPr>
        <w:rFonts w:ascii="Arial" w:hAnsi="Arial" w:cs="Arial"/>
        <w:b/>
        <w:cap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3" w15:restartNumberingAfterBreak="0">
    <w:nsid w:val="3AC42B8B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94" w15:restartNumberingAfterBreak="0">
    <w:nsid w:val="3C98627D"/>
    <w:multiLevelType w:val="hybridMultilevel"/>
    <w:tmpl w:val="1D140B5A"/>
    <w:lvl w:ilvl="0" w:tplc="FFFFFFFF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D04B2B"/>
    <w:multiLevelType w:val="hybridMultilevel"/>
    <w:tmpl w:val="3A6A40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FF395E"/>
    <w:multiLevelType w:val="hybridMultilevel"/>
    <w:tmpl w:val="F2821FDE"/>
    <w:lvl w:ilvl="0" w:tplc="57166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43501F17"/>
    <w:multiLevelType w:val="hybridMultilevel"/>
    <w:tmpl w:val="9B00B628"/>
    <w:lvl w:ilvl="0" w:tplc="AA8AD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756F19"/>
    <w:multiLevelType w:val="hybridMultilevel"/>
    <w:tmpl w:val="38B4A560"/>
    <w:lvl w:ilvl="0" w:tplc="E7D8E4C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2F5683"/>
    <w:multiLevelType w:val="hybridMultilevel"/>
    <w:tmpl w:val="D66A3EE2"/>
    <w:lvl w:ilvl="0" w:tplc="E33E566E">
      <w:start w:val="1"/>
      <w:numFmt w:val="ordinal"/>
      <w:lvlText w:val="1.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5551920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2" w15:restartNumberingAfterBreak="0">
    <w:nsid w:val="46CA6739"/>
    <w:multiLevelType w:val="multilevel"/>
    <w:tmpl w:val="FD0EB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47F40C48"/>
    <w:multiLevelType w:val="hybridMultilevel"/>
    <w:tmpl w:val="324293AA"/>
    <w:lvl w:ilvl="0" w:tplc="73609516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 w15:restartNumberingAfterBreak="0">
    <w:nsid w:val="48EF4C62"/>
    <w:multiLevelType w:val="hybridMultilevel"/>
    <w:tmpl w:val="2486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076088"/>
    <w:multiLevelType w:val="hybridMultilevel"/>
    <w:tmpl w:val="056EB772"/>
    <w:name w:val="WW8Num6422"/>
    <w:lvl w:ilvl="0" w:tplc="0000000B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4A817702"/>
    <w:multiLevelType w:val="multilevel"/>
    <w:tmpl w:val="963872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4ACF3E2D"/>
    <w:multiLevelType w:val="multilevel"/>
    <w:tmpl w:val="0F7A0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4FA075E4"/>
    <w:multiLevelType w:val="hybridMultilevel"/>
    <w:tmpl w:val="3EC0AA6A"/>
    <w:lvl w:ilvl="0" w:tplc="296C6E90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BF7F24"/>
    <w:multiLevelType w:val="multilevel"/>
    <w:tmpl w:val="44C0E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0" w15:restartNumberingAfterBreak="0">
    <w:nsid w:val="50F1045A"/>
    <w:multiLevelType w:val="hybridMultilevel"/>
    <w:tmpl w:val="65B2EC4E"/>
    <w:name w:val="WW8Num642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E4B5A"/>
    <w:multiLevelType w:val="hybridMultilevel"/>
    <w:tmpl w:val="EE0A9C5C"/>
    <w:lvl w:ilvl="0" w:tplc="F78E95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2C1AA2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30079C3"/>
    <w:multiLevelType w:val="hybridMultilevel"/>
    <w:tmpl w:val="1D140B5A"/>
    <w:lvl w:ilvl="0" w:tplc="DA00EE64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A7141"/>
    <w:multiLevelType w:val="hybridMultilevel"/>
    <w:tmpl w:val="5D808A14"/>
    <w:lvl w:ilvl="0" w:tplc="FFFFFFFF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2D5A2C"/>
    <w:multiLevelType w:val="hybridMultilevel"/>
    <w:tmpl w:val="46F45EF0"/>
    <w:name w:val="WW8Num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537F05"/>
    <w:multiLevelType w:val="hybridMultilevel"/>
    <w:tmpl w:val="B3288A3A"/>
    <w:lvl w:ilvl="0" w:tplc="AB8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40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2E44D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B8286F"/>
    <w:multiLevelType w:val="hybridMultilevel"/>
    <w:tmpl w:val="0004F1BA"/>
    <w:lvl w:ilvl="0" w:tplc="A8E4B5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1DB4E5E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FD4CFD"/>
    <w:multiLevelType w:val="hybridMultilevel"/>
    <w:tmpl w:val="FFA4E758"/>
    <w:lvl w:ilvl="0" w:tplc="83CEFD1E">
      <w:start w:val="1"/>
      <w:numFmt w:val="ordinal"/>
      <w:lvlText w:val="1.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4"/>
      </w:rPr>
    </w:lvl>
    <w:lvl w:ilvl="1" w:tplc="54C22416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1095ED2"/>
    <w:multiLevelType w:val="hybridMultilevel"/>
    <w:tmpl w:val="38B4A560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A37392"/>
    <w:multiLevelType w:val="hybridMultilevel"/>
    <w:tmpl w:val="CE14820A"/>
    <w:lvl w:ilvl="0" w:tplc="5B4282C2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0B0AB4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1" w15:restartNumberingAfterBreak="0">
    <w:nsid w:val="62B04DFF"/>
    <w:multiLevelType w:val="hybridMultilevel"/>
    <w:tmpl w:val="459AB76C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1EECA2E">
      <w:start w:val="2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BB5D93"/>
    <w:multiLevelType w:val="hybridMultilevel"/>
    <w:tmpl w:val="1BB411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3" w15:restartNumberingAfterBreak="0">
    <w:nsid w:val="643811BD"/>
    <w:multiLevelType w:val="hybridMultilevel"/>
    <w:tmpl w:val="29DEB8B8"/>
    <w:lvl w:ilvl="0" w:tplc="83CEFD1E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FA043E"/>
    <w:multiLevelType w:val="multilevel"/>
    <w:tmpl w:val="38B85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5" w15:restartNumberingAfterBreak="0">
    <w:nsid w:val="65CF069B"/>
    <w:multiLevelType w:val="hybridMultilevel"/>
    <w:tmpl w:val="FE083BE2"/>
    <w:lvl w:ilvl="0" w:tplc="E0B627F6">
      <w:start w:val="4"/>
      <w:numFmt w:val="decimal"/>
      <w:lvlText w:val="%1)"/>
      <w:lvlJc w:val="left"/>
      <w:pPr>
        <w:ind w:left="1061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2F6C05"/>
    <w:multiLevelType w:val="hybridMultilevel"/>
    <w:tmpl w:val="51C69460"/>
    <w:lvl w:ilvl="0" w:tplc="CF0C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668600D4"/>
    <w:multiLevelType w:val="hybridMultilevel"/>
    <w:tmpl w:val="5AC83B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72D7C40"/>
    <w:multiLevelType w:val="hybridMultilevel"/>
    <w:tmpl w:val="71D8F300"/>
    <w:lvl w:ilvl="0" w:tplc="D4A6756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i w:val="0"/>
        <w:color w:val="auto"/>
        <w:sz w:val="28"/>
      </w:rPr>
    </w:lvl>
    <w:lvl w:ilvl="1" w:tplc="A75AB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A6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dstrike w:val="0"/>
        <w:color w:val="auto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7AB52AD"/>
    <w:multiLevelType w:val="hybridMultilevel"/>
    <w:tmpl w:val="1B6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886332C"/>
    <w:multiLevelType w:val="hybridMultilevel"/>
    <w:tmpl w:val="DD580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9984CA7"/>
    <w:multiLevelType w:val="hybridMultilevel"/>
    <w:tmpl w:val="046E2EE0"/>
    <w:lvl w:ilvl="0" w:tplc="C8EE04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656795"/>
    <w:multiLevelType w:val="multilevel"/>
    <w:tmpl w:val="0048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4" w15:restartNumberingAfterBreak="0">
    <w:nsid w:val="6B765FC1"/>
    <w:multiLevelType w:val="hybridMultilevel"/>
    <w:tmpl w:val="D66A2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D6638DB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F37AB"/>
    <w:multiLevelType w:val="hybridMultilevel"/>
    <w:tmpl w:val="9DA6827A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7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9" w15:restartNumberingAfterBreak="0">
    <w:nsid w:val="769341B0"/>
    <w:multiLevelType w:val="hybridMultilevel"/>
    <w:tmpl w:val="D438EE5E"/>
    <w:lvl w:ilvl="0" w:tplc="1CA4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6D7799F"/>
    <w:multiLevelType w:val="multilevel"/>
    <w:tmpl w:val="61BE2A38"/>
    <w:name w:val="WW8Num65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141" w15:restartNumberingAfterBreak="0">
    <w:nsid w:val="7B5405D5"/>
    <w:multiLevelType w:val="hybridMultilevel"/>
    <w:tmpl w:val="A07423B0"/>
    <w:lvl w:ilvl="0" w:tplc="62E2051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EC50DF7"/>
    <w:multiLevelType w:val="hybridMultilevel"/>
    <w:tmpl w:val="0C902D16"/>
    <w:lvl w:ilvl="0" w:tplc="121055F4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3" w15:restartNumberingAfterBreak="0">
    <w:nsid w:val="7F663882"/>
    <w:multiLevelType w:val="multilevel"/>
    <w:tmpl w:val="11C64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num w:numId="1">
    <w:abstractNumId w:val="62"/>
  </w:num>
  <w:num w:numId="2">
    <w:abstractNumId w:val="77"/>
  </w:num>
  <w:num w:numId="3">
    <w:abstractNumId w:val="18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3"/>
  </w:num>
  <w:num w:numId="6">
    <w:abstractNumId w:val="129"/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  <w:lvlOverride w:ilvl="0">
      <w:startOverride w:val="1"/>
    </w:lvlOverride>
  </w:num>
  <w:num w:numId="9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</w:num>
  <w:num w:numId="12">
    <w:abstractNumId w:val="41"/>
  </w:num>
  <w:num w:numId="13">
    <w:abstractNumId w:val="27"/>
  </w:num>
  <w:num w:numId="14">
    <w:abstractNumId w:val="55"/>
  </w:num>
  <w:num w:numId="15">
    <w:abstractNumId w:val="72"/>
  </w:num>
  <w:num w:numId="16">
    <w:abstractNumId w:val="103"/>
  </w:num>
  <w:num w:numId="17">
    <w:abstractNumId w:val="141"/>
  </w:num>
  <w:num w:numId="18">
    <w:abstractNumId w:val="87"/>
  </w:num>
  <w:num w:numId="19">
    <w:abstractNumId w:val="47"/>
  </w:num>
  <w:num w:numId="20">
    <w:abstractNumId w:val="29"/>
  </w:num>
  <w:num w:numId="21">
    <w:abstractNumId w:val="53"/>
  </w:num>
  <w:num w:numId="22">
    <w:abstractNumId w:val="93"/>
  </w:num>
  <w:num w:numId="23">
    <w:abstractNumId w:val="101"/>
  </w:num>
  <w:num w:numId="24">
    <w:abstractNumId w:val="120"/>
  </w:num>
  <w:num w:numId="25">
    <w:abstractNumId w:val="135"/>
  </w:num>
  <w:num w:numId="26">
    <w:abstractNumId w:val="46"/>
  </w:num>
  <w:num w:numId="2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</w:num>
  <w:num w:numId="32">
    <w:abstractNumId w:val="62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1"/>
  </w:num>
  <w:num w:numId="34">
    <w:abstractNumId w:val="7"/>
  </w:num>
  <w:num w:numId="35">
    <w:abstractNumId w:val="10"/>
  </w:num>
  <w:num w:numId="36">
    <w:abstractNumId w:val="105"/>
  </w:num>
  <w:num w:numId="37">
    <w:abstractNumId w:val="75"/>
  </w:num>
  <w:num w:numId="38">
    <w:abstractNumId w:val="49"/>
  </w:num>
  <w:num w:numId="39">
    <w:abstractNumId w:val="45"/>
  </w:num>
  <w:num w:numId="40">
    <w:abstractNumId w:val="81"/>
  </w:num>
  <w:num w:numId="41">
    <w:abstractNumId w:val="128"/>
  </w:num>
  <w:num w:numId="42">
    <w:abstractNumId w:val="69"/>
  </w:num>
  <w:num w:numId="43">
    <w:abstractNumId w:val="28"/>
  </w:num>
  <w:num w:numId="44">
    <w:abstractNumId w:val="43"/>
  </w:num>
  <w:num w:numId="4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04"/>
  </w:num>
  <w:num w:numId="49">
    <w:abstractNumId w:val="40"/>
  </w:num>
  <w:num w:numId="50">
    <w:abstractNumId w:val="32"/>
  </w:num>
  <w:num w:numId="51">
    <w:abstractNumId w:val="74"/>
  </w:num>
  <w:num w:numId="52">
    <w:abstractNumId w:val="44"/>
  </w:num>
  <w:num w:numId="53">
    <w:abstractNumId w:val="82"/>
  </w:num>
  <w:num w:numId="54">
    <w:abstractNumId w:val="31"/>
  </w:num>
  <w:num w:numId="55">
    <w:abstractNumId w:val="132"/>
  </w:num>
  <w:num w:numId="56">
    <w:abstractNumId w:val="79"/>
  </w:num>
  <w:num w:numId="57">
    <w:abstractNumId w:val="61"/>
  </w:num>
  <w:num w:numId="58">
    <w:abstractNumId w:val="54"/>
  </w:num>
  <w:num w:numId="59">
    <w:abstractNumId w:val="107"/>
  </w:num>
  <w:num w:numId="60">
    <w:abstractNumId w:val="114"/>
  </w:num>
  <w:num w:numId="61">
    <w:abstractNumId w:val="119"/>
  </w:num>
  <w:num w:numId="62">
    <w:abstractNumId w:val="51"/>
  </w:num>
  <w:num w:numId="63">
    <w:abstractNumId w:val="115"/>
  </w:num>
  <w:num w:numId="64">
    <w:abstractNumId w:val="73"/>
  </w:num>
  <w:num w:numId="65">
    <w:abstractNumId w:val="125"/>
  </w:num>
  <w:num w:numId="66">
    <w:abstractNumId w:val="122"/>
  </w:num>
  <w:num w:numId="6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</w:num>
  <w:num w:numId="74">
    <w:abstractNumId w:val="108"/>
  </w:num>
  <w:num w:numId="75">
    <w:abstractNumId w:val="38"/>
  </w:num>
  <w:num w:numId="76">
    <w:abstractNumId w:val="116"/>
  </w:num>
  <w:num w:numId="77">
    <w:abstractNumId w:val="112"/>
  </w:num>
  <w:num w:numId="78">
    <w:abstractNumId w:val="96"/>
  </w:num>
  <w:num w:numId="79">
    <w:abstractNumId w:val="136"/>
  </w:num>
  <w:num w:numId="80">
    <w:abstractNumId w:val="99"/>
  </w:num>
  <w:num w:numId="81">
    <w:abstractNumId w:val="26"/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  <w:lvlOverride w:ilvl="0">
      <w:startOverride w:val="1"/>
    </w:lvlOverride>
  </w:num>
  <w:num w:numId="86">
    <w:abstractNumId w:val="98"/>
  </w:num>
  <w:num w:numId="87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3"/>
  </w:num>
  <w:num w:numId="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2"/>
  </w:num>
  <w:num w:numId="93">
    <w:abstractNumId w:val="65"/>
  </w:num>
  <w:num w:numId="94">
    <w:abstractNumId w:val="34"/>
  </w:num>
  <w:num w:numId="95">
    <w:abstractNumId w:val="48"/>
  </w:num>
  <w:num w:numId="96">
    <w:abstractNumId w:val="106"/>
  </w:num>
  <w:num w:numId="97">
    <w:abstractNumId w:val="134"/>
  </w:num>
  <w:num w:numId="9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2"/>
  </w:num>
  <w:num w:numId="100">
    <w:abstractNumId w:val="86"/>
  </w:num>
  <w:num w:numId="101">
    <w:abstractNumId w:val="63"/>
  </w:num>
  <w:num w:numId="102">
    <w:abstractNumId w:val="124"/>
  </w:num>
  <w:num w:numId="10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</w:num>
  <w:num w:numId="1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9"/>
  </w:num>
  <w:num w:numId="107">
    <w:abstractNumId w:val="95"/>
  </w:num>
  <w:num w:numId="108">
    <w:abstractNumId w:val="68"/>
  </w:num>
  <w:num w:numId="109">
    <w:abstractNumId w:val="85"/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</w:num>
  <w:num w:numId="112">
    <w:abstractNumId w:val="113"/>
  </w:num>
  <w:num w:numId="113">
    <w:abstractNumId w:val="66"/>
  </w:num>
  <w:num w:numId="114">
    <w:abstractNumId w:val="50"/>
  </w:num>
  <w:num w:numId="115">
    <w:abstractNumId w:val="35"/>
  </w:num>
  <w:num w:numId="116">
    <w:abstractNumId w:val="94"/>
  </w:num>
  <w:num w:numId="117">
    <w:abstractNumId w:val="11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4F"/>
    <w:rsid w:val="000007AA"/>
    <w:rsid w:val="000014A5"/>
    <w:rsid w:val="00001F90"/>
    <w:rsid w:val="00002387"/>
    <w:rsid w:val="00002EE4"/>
    <w:rsid w:val="00002FBC"/>
    <w:rsid w:val="0000312C"/>
    <w:rsid w:val="000031EF"/>
    <w:rsid w:val="000036A5"/>
    <w:rsid w:val="000037DF"/>
    <w:rsid w:val="00003A55"/>
    <w:rsid w:val="00004321"/>
    <w:rsid w:val="000046A0"/>
    <w:rsid w:val="00004AFB"/>
    <w:rsid w:val="00004B83"/>
    <w:rsid w:val="00004EB4"/>
    <w:rsid w:val="00005971"/>
    <w:rsid w:val="000059C9"/>
    <w:rsid w:val="00006433"/>
    <w:rsid w:val="00006976"/>
    <w:rsid w:val="00007179"/>
    <w:rsid w:val="0000786B"/>
    <w:rsid w:val="000104DC"/>
    <w:rsid w:val="00010EA3"/>
    <w:rsid w:val="000110E8"/>
    <w:rsid w:val="00011217"/>
    <w:rsid w:val="00011344"/>
    <w:rsid w:val="00011787"/>
    <w:rsid w:val="000117CE"/>
    <w:rsid w:val="0001252C"/>
    <w:rsid w:val="00012620"/>
    <w:rsid w:val="000129D2"/>
    <w:rsid w:val="00012AD6"/>
    <w:rsid w:val="00012D1D"/>
    <w:rsid w:val="00013091"/>
    <w:rsid w:val="000131BF"/>
    <w:rsid w:val="00013646"/>
    <w:rsid w:val="00013861"/>
    <w:rsid w:val="00013D59"/>
    <w:rsid w:val="00014185"/>
    <w:rsid w:val="00014AE7"/>
    <w:rsid w:val="00014E96"/>
    <w:rsid w:val="00015FE4"/>
    <w:rsid w:val="0001618A"/>
    <w:rsid w:val="0001687F"/>
    <w:rsid w:val="00016AE0"/>
    <w:rsid w:val="00016C3A"/>
    <w:rsid w:val="00016F5D"/>
    <w:rsid w:val="00017946"/>
    <w:rsid w:val="000179F7"/>
    <w:rsid w:val="00017CF9"/>
    <w:rsid w:val="00017D30"/>
    <w:rsid w:val="00017EE1"/>
    <w:rsid w:val="00020245"/>
    <w:rsid w:val="000202E4"/>
    <w:rsid w:val="000206AD"/>
    <w:rsid w:val="000207FB"/>
    <w:rsid w:val="000208CA"/>
    <w:rsid w:val="00020A6B"/>
    <w:rsid w:val="000212BC"/>
    <w:rsid w:val="0002183F"/>
    <w:rsid w:val="00021B39"/>
    <w:rsid w:val="00021B60"/>
    <w:rsid w:val="0002216A"/>
    <w:rsid w:val="0002223D"/>
    <w:rsid w:val="0002248D"/>
    <w:rsid w:val="00022942"/>
    <w:rsid w:val="00022BCA"/>
    <w:rsid w:val="000252F1"/>
    <w:rsid w:val="0002548A"/>
    <w:rsid w:val="0002575E"/>
    <w:rsid w:val="00025846"/>
    <w:rsid w:val="00025AAD"/>
    <w:rsid w:val="000260B1"/>
    <w:rsid w:val="000266DE"/>
    <w:rsid w:val="00026F0A"/>
    <w:rsid w:val="00027819"/>
    <w:rsid w:val="00027BA3"/>
    <w:rsid w:val="00027D77"/>
    <w:rsid w:val="00030275"/>
    <w:rsid w:val="000302A3"/>
    <w:rsid w:val="00030B99"/>
    <w:rsid w:val="000325A2"/>
    <w:rsid w:val="00032BCE"/>
    <w:rsid w:val="000338FC"/>
    <w:rsid w:val="00033AB4"/>
    <w:rsid w:val="00034EE8"/>
    <w:rsid w:val="00035069"/>
    <w:rsid w:val="000352CE"/>
    <w:rsid w:val="00035581"/>
    <w:rsid w:val="0003610F"/>
    <w:rsid w:val="0003653E"/>
    <w:rsid w:val="0003692F"/>
    <w:rsid w:val="00036A46"/>
    <w:rsid w:val="00036ADD"/>
    <w:rsid w:val="00036BFF"/>
    <w:rsid w:val="00037037"/>
    <w:rsid w:val="00037570"/>
    <w:rsid w:val="00037639"/>
    <w:rsid w:val="0003784D"/>
    <w:rsid w:val="00040703"/>
    <w:rsid w:val="00040850"/>
    <w:rsid w:val="00040A47"/>
    <w:rsid w:val="00040DF5"/>
    <w:rsid w:val="00040E0D"/>
    <w:rsid w:val="00041656"/>
    <w:rsid w:val="000418A4"/>
    <w:rsid w:val="00042616"/>
    <w:rsid w:val="00044195"/>
    <w:rsid w:val="000441C3"/>
    <w:rsid w:val="0004435F"/>
    <w:rsid w:val="00044AD3"/>
    <w:rsid w:val="00044F79"/>
    <w:rsid w:val="000461DE"/>
    <w:rsid w:val="00046649"/>
    <w:rsid w:val="00046FF8"/>
    <w:rsid w:val="00047629"/>
    <w:rsid w:val="00050012"/>
    <w:rsid w:val="00050641"/>
    <w:rsid w:val="00050888"/>
    <w:rsid w:val="00051066"/>
    <w:rsid w:val="0005145E"/>
    <w:rsid w:val="00051938"/>
    <w:rsid w:val="00052E3D"/>
    <w:rsid w:val="0005395A"/>
    <w:rsid w:val="00053DA6"/>
    <w:rsid w:val="00053E85"/>
    <w:rsid w:val="000540A6"/>
    <w:rsid w:val="00054932"/>
    <w:rsid w:val="00054D04"/>
    <w:rsid w:val="00054DBB"/>
    <w:rsid w:val="000567AF"/>
    <w:rsid w:val="000568EC"/>
    <w:rsid w:val="00056DEF"/>
    <w:rsid w:val="000572D4"/>
    <w:rsid w:val="000573B1"/>
    <w:rsid w:val="0005745D"/>
    <w:rsid w:val="00057777"/>
    <w:rsid w:val="00057B14"/>
    <w:rsid w:val="00057CDA"/>
    <w:rsid w:val="00057DCC"/>
    <w:rsid w:val="000602B4"/>
    <w:rsid w:val="0006076A"/>
    <w:rsid w:val="00060B42"/>
    <w:rsid w:val="0006161A"/>
    <w:rsid w:val="00062706"/>
    <w:rsid w:val="00062AF2"/>
    <w:rsid w:val="00062F6C"/>
    <w:rsid w:val="00062FB9"/>
    <w:rsid w:val="00063251"/>
    <w:rsid w:val="000645F8"/>
    <w:rsid w:val="000649E5"/>
    <w:rsid w:val="00064C89"/>
    <w:rsid w:val="00064EAC"/>
    <w:rsid w:val="00064F62"/>
    <w:rsid w:val="00065331"/>
    <w:rsid w:val="000655DA"/>
    <w:rsid w:val="00065899"/>
    <w:rsid w:val="00065B93"/>
    <w:rsid w:val="000668A2"/>
    <w:rsid w:val="000668C0"/>
    <w:rsid w:val="000669B8"/>
    <w:rsid w:val="00066A90"/>
    <w:rsid w:val="00066D15"/>
    <w:rsid w:val="00066EC3"/>
    <w:rsid w:val="000672FC"/>
    <w:rsid w:val="00067879"/>
    <w:rsid w:val="00067B6A"/>
    <w:rsid w:val="000701B1"/>
    <w:rsid w:val="00070AD7"/>
    <w:rsid w:val="00071819"/>
    <w:rsid w:val="00071839"/>
    <w:rsid w:val="000719DE"/>
    <w:rsid w:val="00071B67"/>
    <w:rsid w:val="00071C87"/>
    <w:rsid w:val="00072570"/>
    <w:rsid w:val="00072906"/>
    <w:rsid w:val="00072AF4"/>
    <w:rsid w:val="00072CC4"/>
    <w:rsid w:val="00073587"/>
    <w:rsid w:val="000735CF"/>
    <w:rsid w:val="0007467C"/>
    <w:rsid w:val="0007494E"/>
    <w:rsid w:val="00074B9F"/>
    <w:rsid w:val="00074C96"/>
    <w:rsid w:val="00074DAE"/>
    <w:rsid w:val="00074E05"/>
    <w:rsid w:val="00075282"/>
    <w:rsid w:val="000752CC"/>
    <w:rsid w:val="000752F2"/>
    <w:rsid w:val="00075561"/>
    <w:rsid w:val="0007638C"/>
    <w:rsid w:val="0007668B"/>
    <w:rsid w:val="00076811"/>
    <w:rsid w:val="00077C93"/>
    <w:rsid w:val="00080899"/>
    <w:rsid w:val="0008115F"/>
    <w:rsid w:val="00081B5E"/>
    <w:rsid w:val="00082968"/>
    <w:rsid w:val="00082A56"/>
    <w:rsid w:val="00082ACD"/>
    <w:rsid w:val="00083491"/>
    <w:rsid w:val="0008371C"/>
    <w:rsid w:val="000839C1"/>
    <w:rsid w:val="000840DC"/>
    <w:rsid w:val="00084133"/>
    <w:rsid w:val="00084C9B"/>
    <w:rsid w:val="00085392"/>
    <w:rsid w:val="000854D3"/>
    <w:rsid w:val="00085585"/>
    <w:rsid w:val="0008567A"/>
    <w:rsid w:val="00085B09"/>
    <w:rsid w:val="00085B9A"/>
    <w:rsid w:val="00085C0F"/>
    <w:rsid w:val="00087ABF"/>
    <w:rsid w:val="00087DE6"/>
    <w:rsid w:val="00090BF6"/>
    <w:rsid w:val="00090D65"/>
    <w:rsid w:val="00090DF7"/>
    <w:rsid w:val="00091446"/>
    <w:rsid w:val="00091CD3"/>
    <w:rsid w:val="00091FD1"/>
    <w:rsid w:val="0009244F"/>
    <w:rsid w:val="000925B9"/>
    <w:rsid w:val="00092B82"/>
    <w:rsid w:val="00092C71"/>
    <w:rsid w:val="00093119"/>
    <w:rsid w:val="0009392C"/>
    <w:rsid w:val="00093C68"/>
    <w:rsid w:val="000940A7"/>
    <w:rsid w:val="000952D4"/>
    <w:rsid w:val="00095345"/>
    <w:rsid w:val="00095D25"/>
    <w:rsid w:val="000969B0"/>
    <w:rsid w:val="00096D0D"/>
    <w:rsid w:val="00096D37"/>
    <w:rsid w:val="0009778A"/>
    <w:rsid w:val="00097A67"/>
    <w:rsid w:val="000A0094"/>
    <w:rsid w:val="000A016D"/>
    <w:rsid w:val="000A026A"/>
    <w:rsid w:val="000A085D"/>
    <w:rsid w:val="000A0AB5"/>
    <w:rsid w:val="000A1686"/>
    <w:rsid w:val="000A19B8"/>
    <w:rsid w:val="000A2CF7"/>
    <w:rsid w:val="000A33EC"/>
    <w:rsid w:val="000A3450"/>
    <w:rsid w:val="000A44F6"/>
    <w:rsid w:val="000A472F"/>
    <w:rsid w:val="000A498A"/>
    <w:rsid w:val="000A4F1F"/>
    <w:rsid w:val="000A4F37"/>
    <w:rsid w:val="000A54BF"/>
    <w:rsid w:val="000A5609"/>
    <w:rsid w:val="000A565E"/>
    <w:rsid w:val="000A5E52"/>
    <w:rsid w:val="000A5E54"/>
    <w:rsid w:val="000A609C"/>
    <w:rsid w:val="000A61C3"/>
    <w:rsid w:val="000A6D0B"/>
    <w:rsid w:val="000A6F17"/>
    <w:rsid w:val="000A7E62"/>
    <w:rsid w:val="000B04EF"/>
    <w:rsid w:val="000B0EAA"/>
    <w:rsid w:val="000B182C"/>
    <w:rsid w:val="000B235D"/>
    <w:rsid w:val="000B28BC"/>
    <w:rsid w:val="000B2A77"/>
    <w:rsid w:val="000B2BF1"/>
    <w:rsid w:val="000B2E5D"/>
    <w:rsid w:val="000B3568"/>
    <w:rsid w:val="000B3585"/>
    <w:rsid w:val="000B3638"/>
    <w:rsid w:val="000B416B"/>
    <w:rsid w:val="000B4617"/>
    <w:rsid w:val="000B4AA6"/>
    <w:rsid w:val="000B4C16"/>
    <w:rsid w:val="000B4C5E"/>
    <w:rsid w:val="000B4FC2"/>
    <w:rsid w:val="000B53B3"/>
    <w:rsid w:val="000B54C5"/>
    <w:rsid w:val="000B5713"/>
    <w:rsid w:val="000B58EC"/>
    <w:rsid w:val="000B5901"/>
    <w:rsid w:val="000B5C3A"/>
    <w:rsid w:val="000B5DE2"/>
    <w:rsid w:val="000B6268"/>
    <w:rsid w:val="000B64EE"/>
    <w:rsid w:val="000B748E"/>
    <w:rsid w:val="000B7C75"/>
    <w:rsid w:val="000B7DCE"/>
    <w:rsid w:val="000C04C3"/>
    <w:rsid w:val="000C117D"/>
    <w:rsid w:val="000C153F"/>
    <w:rsid w:val="000C18AF"/>
    <w:rsid w:val="000C2AFA"/>
    <w:rsid w:val="000C2E9C"/>
    <w:rsid w:val="000C3368"/>
    <w:rsid w:val="000C3620"/>
    <w:rsid w:val="000C3A86"/>
    <w:rsid w:val="000C3B7A"/>
    <w:rsid w:val="000C44F4"/>
    <w:rsid w:val="000C4587"/>
    <w:rsid w:val="000C48F1"/>
    <w:rsid w:val="000C4AC9"/>
    <w:rsid w:val="000C4B7D"/>
    <w:rsid w:val="000C51B1"/>
    <w:rsid w:val="000C5E9B"/>
    <w:rsid w:val="000C5ECA"/>
    <w:rsid w:val="000C6405"/>
    <w:rsid w:val="000C65C6"/>
    <w:rsid w:val="000C6AE8"/>
    <w:rsid w:val="000D01F2"/>
    <w:rsid w:val="000D0460"/>
    <w:rsid w:val="000D0AF4"/>
    <w:rsid w:val="000D0EFE"/>
    <w:rsid w:val="000D10DF"/>
    <w:rsid w:val="000D13D3"/>
    <w:rsid w:val="000D19AF"/>
    <w:rsid w:val="000D20C3"/>
    <w:rsid w:val="000D2565"/>
    <w:rsid w:val="000D27A3"/>
    <w:rsid w:val="000D2885"/>
    <w:rsid w:val="000D2AF6"/>
    <w:rsid w:val="000D3116"/>
    <w:rsid w:val="000D324E"/>
    <w:rsid w:val="000D3372"/>
    <w:rsid w:val="000D3A63"/>
    <w:rsid w:val="000D3D53"/>
    <w:rsid w:val="000D3D77"/>
    <w:rsid w:val="000D3F07"/>
    <w:rsid w:val="000D3F60"/>
    <w:rsid w:val="000D4272"/>
    <w:rsid w:val="000D46FF"/>
    <w:rsid w:val="000D4BFA"/>
    <w:rsid w:val="000D5138"/>
    <w:rsid w:val="000D52DC"/>
    <w:rsid w:val="000D532A"/>
    <w:rsid w:val="000D55DB"/>
    <w:rsid w:val="000D5BF9"/>
    <w:rsid w:val="000D6478"/>
    <w:rsid w:val="000D69D6"/>
    <w:rsid w:val="000D6E72"/>
    <w:rsid w:val="000D7DB6"/>
    <w:rsid w:val="000D7E54"/>
    <w:rsid w:val="000E0107"/>
    <w:rsid w:val="000E0AA3"/>
    <w:rsid w:val="000E0FA1"/>
    <w:rsid w:val="000E103A"/>
    <w:rsid w:val="000E11B9"/>
    <w:rsid w:val="000E1A51"/>
    <w:rsid w:val="000E23D8"/>
    <w:rsid w:val="000E2BDB"/>
    <w:rsid w:val="000E2F8D"/>
    <w:rsid w:val="000E398F"/>
    <w:rsid w:val="000E400D"/>
    <w:rsid w:val="000E40B2"/>
    <w:rsid w:val="000E5078"/>
    <w:rsid w:val="000E5B52"/>
    <w:rsid w:val="000E61E2"/>
    <w:rsid w:val="000E6330"/>
    <w:rsid w:val="000E6523"/>
    <w:rsid w:val="000E67F8"/>
    <w:rsid w:val="000E6ADE"/>
    <w:rsid w:val="000E6CB9"/>
    <w:rsid w:val="000E719A"/>
    <w:rsid w:val="000E7721"/>
    <w:rsid w:val="000F0063"/>
    <w:rsid w:val="000F0306"/>
    <w:rsid w:val="000F0544"/>
    <w:rsid w:val="000F09D4"/>
    <w:rsid w:val="000F0A59"/>
    <w:rsid w:val="000F1C76"/>
    <w:rsid w:val="000F2E9A"/>
    <w:rsid w:val="000F38C0"/>
    <w:rsid w:val="000F3B3C"/>
    <w:rsid w:val="000F40C1"/>
    <w:rsid w:val="000F415E"/>
    <w:rsid w:val="000F433D"/>
    <w:rsid w:val="000F48B7"/>
    <w:rsid w:val="000F5156"/>
    <w:rsid w:val="000F6A7E"/>
    <w:rsid w:val="000F6C24"/>
    <w:rsid w:val="000F6C9D"/>
    <w:rsid w:val="000F7215"/>
    <w:rsid w:val="000F73BF"/>
    <w:rsid w:val="0010037E"/>
    <w:rsid w:val="0010055E"/>
    <w:rsid w:val="0010118D"/>
    <w:rsid w:val="00101D0E"/>
    <w:rsid w:val="00101F6A"/>
    <w:rsid w:val="00102840"/>
    <w:rsid w:val="00102C3D"/>
    <w:rsid w:val="00103BD3"/>
    <w:rsid w:val="00103D13"/>
    <w:rsid w:val="00104591"/>
    <w:rsid w:val="00104A08"/>
    <w:rsid w:val="00104C8C"/>
    <w:rsid w:val="0010517B"/>
    <w:rsid w:val="00105EFA"/>
    <w:rsid w:val="00105F2F"/>
    <w:rsid w:val="0010605C"/>
    <w:rsid w:val="00106208"/>
    <w:rsid w:val="00106576"/>
    <w:rsid w:val="001067DC"/>
    <w:rsid w:val="00107A00"/>
    <w:rsid w:val="00107C7D"/>
    <w:rsid w:val="00107E73"/>
    <w:rsid w:val="00107E98"/>
    <w:rsid w:val="0011076C"/>
    <w:rsid w:val="00110B79"/>
    <w:rsid w:val="00110EF9"/>
    <w:rsid w:val="0011136F"/>
    <w:rsid w:val="00111852"/>
    <w:rsid w:val="00111A7C"/>
    <w:rsid w:val="00111C10"/>
    <w:rsid w:val="00111F6B"/>
    <w:rsid w:val="001127DF"/>
    <w:rsid w:val="00112F62"/>
    <w:rsid w:val="00113382"/>
    <w:rsid w:val="001136D8"/>
    <w:rsid w:val="00114A25"/>
    <w:rsid w:val="00115134"/>
    <w:rsid w:val="00116176"/>
    <w:rsid w:val="0011621F"/>
    <w:rsid w:val="001165AE"/>
    <w:rsid w:val="001172C2"/>
    <w:rsid w:val="00117F47"/>
    <w:rsid w:val="00120663"/>
    <w:rsid w:val="00121764"/>
    <w:rsid w:val="0012184F"/>
    <w:rsid w:val="00121951"/>
    <w:rsid w:val="00121DB3"/>
    <w:rsid w:val="00122E08"/>
    <w:rsid w:val="001230B7"/>
    <w:rsid w:val="001230E4"/>
    <w:rsid w:val="00123FA3"/>
    <w:rsid w:val="0012471E"/>
    <w:rsid w:val="00124740"/>
    <w:rsid w:val="001258C6"/>
    <w:rsid w:val="00125B85"/>
    <w:rsid w:val="00125B94"/>
    <w:rsid w:val="001260FB"/>
    <w:rsid w:val="00126180"/>
    <w:rsid w:val="001261AF"/>
    <w:rsid w:val="00130173"/>
    <w:rsid w:val="0013040B"/>
    <w:rsid w:val="001307A6"/>
    <w:rsid w:val="001315F5"/>
    <w:rsid w:val="00131ACD"/>
    <w:rsid w:val="00131CA6"/>
    <w:rsid w:val="00132594"/>
    <w:rsid w:val="00132E50"/>
    <w:rsid w:val="0013313F"/>
    <w:rsid w:val="001331B9"/>
    <w:rsid w:val="0013330C"/>
    <w:rsid w:val="001333BF"/>
    <w:rsid w:val="00133B58"/>
    <w:rsid w:val="00134261"/>
    <w:rsid w:val="0013435B"/>
    <w:rsid w:val="00134568"/>
    <w:rsid w:val="00134615"/>
    <w:rsid w:val="001346C4"/>
    <w:rsid w:val="00134803"/>
    <w:rsid w:val="0013494E"/>
    <w:rsid w:val="0013498A"/>
    <w:rsid w:val="001351C4"/>
    <w:rsid w:val="00135B7F"/>
    <w:rsid w:val="00135C85"/>
    <w:rsid w:val="00135ECC"/>
    <w:rsid w:val="00136172"/>
    <w:rsid w:val="00136368"/>
    <w:rsid w:val="0013636E"/>
    <w:rsid w:val="001363D8"/>
    <w:rsid w:val="00136584"/>
    <w:rsid w:val="00136724"/>
    <w:rsid w:val="00136A00"/>
    <w:rsid w:val="0014008D"/>
    <w:rsid w:val="00140716"/>
    <w:rsid w:val="00140BB5"/>
    <w:rsid w:val="00140F27"/>
    <w:rsid w:val="001417A5"/>
    <w:rsid w:val="00141B7F"/>
    <w:rsid w:val="00141F45"/>
    <w:rsid w:val="001428D0"/>
    <w:rsid w:val="00142CB4"/>
    <w:rsid w:val="00142CCB"/>
    <w:rsid w:val="00142E42"/>
    <w:rsid w:val="001434E4"/>
    <w:rsid w:val="00143C6D"/>
    <w:rsid w:val="0014404E"/>
    <w:rsid w:val="0014530E"/>
    <w:rsid w:val="00145393"/>
    <w:rsid w:val="00145A3F"/>
    <w:rsid w:val="00145EC2"/>
    <w:rsid w:val="00146428"/>
    <w:rsid w:val="00146A58"/>
    <w:rsid w:val="00146FA5"/>
    <w:rsid w:val="001471F0"/>
    <w:rsid w:val="001512C5"/>
    <w:rsid w:val="00151817"/>
    <w:rsid w:val="00151FEB"/>
    <w:rsid w:val="001522F9"/>
    <w:rsid w:val="001523EA"/>
    <w:rsid w:val="00152ABF"/>
    <w:rsid w:val="00152AE2"/>
    <w:rsid w:val="00152CD7"/>
    <w:rsid w:val="00152D7A"/>
    <w:rsid w:val="00153E9C"/>
    <w:rsid w:val="00154242"/>
    <w:rsid w:val="0015444A"/>
    <w:rsid w:val="00154B22"/>
    <w:rsid w:val="0015504F"/>
    <w:rsid w:val="001551CE"/>
    <w:rsid w:val="00155452"/>
    <w:rsid w:val="00155939"/>
    <w:rsid w:val="00156AAF"/>
    <w:rsid w:val="00156EF3"/>
    <w:rsid w:val="00156FA4"/>
    <w:rsid w:val="001575A2"/>
    <w:rsid w:val="00157771"/>
    <w:rsid w:val="001605EE"/>
    <w:rsid w:val="0016064B"/>
    <w:rsid w:val="0016085B"/>
    <w:rsid w:val="00161252"/>
    <w:rsid w:val="0016153D"/>
    <w:rsid w:val="00162A7D"/>
    <w:rsid w:val="00162E66"/>
    <w:rsid w:val="00163024"/>
    <w:rsid w:val="00163658"/>
    <w:rsid w:val="00163E26"/>
    <w:rsid w:val="0016436C"/>
    <w:rsid w:val="00164371"/>
    <w:rsid w:val="00164AAE"/>
    <w:rsid w:val="00164C45"/>
    <w:rsid w:val="00165522"/>
    <w:rsid w:val="00165710"/>
    <w:rsid w:val="00165C29"/>
    <w:rsid w:val="00165C35"/>
    <w:rsid w:val="00165DD6"/>
    <w:rsid w:val="0016609A"/>
    <w:rsid w:val="0016621B"/>
    <w:rsid w:val="00166715"/>
    <w:rsid w:val="001671DC"/>
    <w:rsid w:val="00167723"/>
    <w:rsid w:val="001704DE"/>
    <w:rsid w:val="0017062A"/>
    <w:rsid w:val="00170E47"/>
    <w:rsid w:val="00171275"/>
    <w:rsid w:val="0017178B"/>
    <w:rsid w:val="00171DBD"/>
    <w:rsid w:val="0017204C"/>
    <w:rsid w:val="00172155"/>
    <w:rsid w:val="00172347"/>
    <w:rsid w:val="001724AD"/>
    <w:rsid w:val="001725DC"/>
    <w:rsid w:val="00172965"/>
    <w:rsid w:val="001734C2"/>
    <w:rsid w:val="00173677"/>
    <w:rsid w:val="0017368A"/>
    <w:rsid w:val="0017406C"/>
    <w:rsid w:val="00174557"/>
    <w:rsid w:val="0017475A"/>
    <w:rsid w:val="001749B0"/>
    <w:rsid w:val="001751EF"/>
    <w:rsid w:val="0017581B"/>
    <w:rsid w:val="00175DA7"/>
    <w:rsid w:val="00176581"/>
    <w:rsid w:val="00176ADF"/>
    <w:rsid w:val="00176AE0"/>
    <w:rsid w:val="0017714C"/>
    <w:rsid w:val="00177429"/>
    <w:rsid w:val="00177560"/>
    <w:rsid w:val="001775E6"/>
    <w:rsid w:val="001779D1"/>
    <w:rsid w:val="00177E64"/>
    <w:rsid w:val="00177F28"/>
    <w:rsid w:val="001812FB"/>
    <w:rsid w:val="00181307"/>
    <w:rsid w:val="00181535"/>
    <w:rsid w:val="00182343"/>
    <w:rsid w:val="00182CB7"/>
    <w:rsid w:val="001832AD"/>
    <w:rsid w:val="001833D3"/>
    <w:rsid w:val="0018378B"/>
    <w:rsid w:val="00183C83"/>
    <w:rsid w:val="00184927"/>
    <w:rsid w:val="00184B45"/>
    <w:rsid w:val="00184C43"/>
    <w:rsid w:val="00184D73"/>
    <w:rsid w:val="00184FAD"/>
    <w:rsid w:val="00185488"/>
    <w:rsid w:val="00185DB9"/>
    <w:rsid w:val="0018657B"/>
    <w:rsid w:val="001870FF"/>
    <w:rsid w:val="001871C5"/>
    <w:rsid w:val="00187E60"/>
    <w:rsid w:val="00190774"/>
    <w:rsid w:val="00190B99"/>
    <w:rsid w:val="00190E72"/>
    <w:rsid w:val="00190EC3"/>
    <w:rsid w:val="00191B6B"/>
    <w:rsid w:val="00191E8B"/>
    <w:rsid w:val="00191F6A"/>
    <w:rsid w:val="001921EA"/>
    <w:rsid w:val="0019223D"/>
    <w:rsid w:val="001927C4"/>
    <w:rsid w:val="00195F61"/>
    <w:rsid w:val="00196CD7"/>
    <w:rsid w:val="00196E9B"/>
    <w:rsid w:val="001A01E7"/>
    <w:rsid w:val="001A0459"/>
    <w:rsid w:val="001A0568"/>
    <w:rsid w:val="001A1249"/>
    <w:rsid w:val="001A1FFB"/>
    <w:rsid w:val="001A2D42"/>
    <w:rsid w:val="001A345F"/>
    <w:rsid w:val="001A3619"/>
    <w:rsid w:val="001A37B6"/>
    <w:rsid w:val="001A3C96"/>
    <w:rsid w:val="001A4BB2"/>
    <w:rsid w:val="001A4C19"/>
    <w:rsid w:val="001A4C8D"/>
    <w:rsid w:val="001A520A"/>
    <w:rsid w:val="001A5AEA"/>
    <w:rsid w:val="001A666A"/>
    <w:rsid w:val="001A73B8"/>
    <w:rsid w:val="001A744B"/>
    <w:rsid w:val="001A7C64"/>
    <w:rsid w:val="001B0AC8"/>
    <w:rsid w:val="001B0C3E"/>
    <w:rsid w:val="001B130F"/>
    <w:rsid w:val="001B16F0"/>
    <w:rsid w:val="001B1D3D"/>
    <w:rsid w:val="001B2013"/>
    <w:rsid w:val="001B2504"/>
    <w:rsid w:val="001B270E"/>
    <w:rsid w:val="001B296E"/>
    <w:rsid w:val="001B3A0A"/>
    <w:rsid w:val="001B4A82"/>
    <w:rsid w:val="001B4F3B"/>
    <w:rsid w:val="001B5563"/>
    <w:rsid w:val="001B58A2"/>
    <w:rsid w:val="001B5AE9"/>
    <w:rsid w:val="001B5CA3"/>
    <w:rsid w:val="001B5DC8"/>
    <w:rsid w:val="001B5DFF"/>
    <w:rsid w:val="001B5F74"/>
    <w:rsid w:val="001B60D5"/>
    <w:rsid w:val="001B708C"/>
    <w:rsid w:val="001B73DF"/>
    <w:rsid w:val="001C132D"/>
    <w:rsid w:val="001C1790"/>
    <w:rsid w:val="001C2193"/>
    <w:rsid w:val="001C2BB7"/>
    <w:rsid w:val="001C2C94"/>
    <w:rsid w:val="001C2D41"/>
    <w:rsid w:val="001C3878"/>
    <w:rsid w:val="001C4616"/>
    <w:rsid w:val="001C535C"/>
    <w:rsid w:val="001C717D"/>
    <w:rsid w:val="001C74BE"/>
    <w:rsid w:val="001C78F3"/>
    <w:rsid w:val="001C7B7B"/>
    <w:rsid w:val="001D022A"/>
    <w:rsid w:val="001D02A2"/>
    <w:rsid w:val="001D08B6"/>
    <w:rsid w:val="001D0B68"/>
    <w:rsid w:val="001D0BBF"/>
    <w:rsid w:val="001D0C32"/>
    <w:rsid w:val="001D0C7F"/>
    <w:rsid w:val="001D179B"/>
    <w:rsid w:val="001D1891"/>
    <w:rsid w:val="001D19C9"/>
    <w:rsid w:val="001D1A44"/>
    <w:rsid w:val="001D20C3"/>
    <w:rsid w:val="001D224A"/>
    <w:rsid w:val="001D22BC"/>
    <w:rsid w:val="001D2892"/>
    <w:rsid w:val="001D28B2"/>
    <w:rsid w:val="001D2DE1"/>
    <w:rsid w:val="001D2E25"/>
    <w:rsid w:val="001D344C"/>
    <w:rsid w:val="001D3935"/>
    <w:rsid w:val="001D3FBB"/>
    <w:rsid w:val="001D4530"/>
    <w:rsid w:val="001D4BFC"/>
    <w:rsid w:val="001D4FF4"/>
    <w:rsid w:val="001D52D4"/>
    <w:rsid w:val="001D5432"/>
    <w:rsid w:val="001D5AFB"/>
    <w:rsid w:val="001D613E"/>
    <w:rsid w:val="001D6228"/>
    <w:rsid w:val="001D6403"/>
    <w:rsid w:val="001D7034"/>
    <w:rsid w:val="001D786E"/>
    <w:rsid w:val="001D7F10"/>
    <w:rsid w:val="001E0097"/>
    <w:rsid w:val="001E07BA"/>
    <w:rsid w:val="001E0AB8"/>
    <w:rsid w:val="001E20F4"/>
    <w:rsid w:val="001E2150"/>
    <w:rsid w:val="001E29E3"/>
    <w:rsid w:val="001E3307"/>
    <w:rsid w:val="001E3B71"/>
    <w:rsid w:val="001E3CFC"/>
    <w:rsid w:val="001E3F3A"/>
    <w:rsid w:val="001E3FF0"/>
    <w:rsid w:val="001E4779"/>
    <w:rsid w:val="001E4A03"/>
    <w:rsid w:val="001E50DE"/>
    <w:rsid w:val="001E5704"/>
    <w:rsid w:val="001E5A4E"/>
    <w:rsid w:val="001E5EE0"/>
    <w:rsid w:val="001E6D1C"/>
    <w:rsid w:val="001E75C2"/>
    <w:rsid w:val="001E7B4A"/>
    <w:rsid w:val="001F059A"/>
    <w:rsid w:val="001F1316"/>
    <w:rsid w:val="001F19C0"/>
    <w:rsid w:val="001F1AB4"/>
    <w:rsid w:val="001F260E"/>
    <w:rsid w:val="001F2669"/>
    <w:rsid w:val="001F29C8"/>
    <w:rsid w:val="001F2BCE"/>
    <w:rsid w:val="001F2F74"/>
    <w:rsid w:val="001F3B30"/>
    <w:rsid w:val="001F3C80"/>
    <w:rsid w:val="001F4B23"/>
    <w:rsid w:val="001F4C56"/>
    <w:rsid w:val="001F539C"/>
    <w:rsid w:val="001F55E2"/>
    <w:rsid w:val="001F60C4"/>
    <w:rsid w:val="001F67D6"/>
    <w:rsid w:val="001F68F1"/>
    <w:rsid w:val="001F6AF1"/>
    <w:rsid w:val="001F70A3"/>
    <w:rsid w:val="001F7E18"/>
    <w:rsid w:val="002006AA"/>
    <w:rsid w:val="002006B6"/>
    <w:rsid w:val="002006ED"/>
    <w:rsid w:val="00201DB8"/>
    <w:rsid w:val="0020361C"/>
    <w:rsid w:val="00203C52"/>
    <w:rsid w:val="00204373"/>
    <w:rsid w:val="00204393"/>
    <w:rsid w:val="00204555"/>
    <w:rsid w:val="002045D8"/>
    <w:rsid w:val="00204A04"/>
    <w:rsid w:val="0020574F"/>
    <w:rsid w:val="00206A23"/>
    <w:rsid w:val="002079D1"/>
    <w:rsid w:val="00207B4D"/>
    <w:rsid w:val="00207DED"/>
    <w:rsid w:val="00210044"/>
    <w:rsid w:val="002106A7"/>
    <w:rsid w:val="002106FC"/>
    <w:rsid w:val="0021079F"/>
    <w:rsid w:val="00210A7E"/>
    <w:rsid w:val="002112F9"/>
    <w:rsid w:val="002114B8"/>
    <w:rsid w:val="00211FF7"/>
    <w:rsid w:val="00212014"/>
    <w:rsid w:val="0021250E"/>
    <w:rsid w:val="00212B98"/>
    <w:rsid w:val="00212D95"/>
    <w:rsid w:val="00212E5E"/>
    <w:rsid w:val="00214DF4"/>
    <w:rsid w:val="00214EA9"/>
    <w:rsid w:val="002151C5"/>
    <w:rsid w:val="00215589"/>
    <w:rsid w:val="002155A4"/>
    <w:rsid w:val="00215656"/>
    <w:rsid w:val="002160BA"/>
    <w:rsid w:val="002170E3"/>
    <w:rsid w:val="002176F7"/>
    <w:rsid w:val="00217FC5"/>
    <w:rsid w:val="00220401"/>
    <w:rsid w:val="00220F9E"/>
    <w:rsid w:val="00221628"/>
    <w:rsid w:val="0022221C"/>
    <w:rsid w:val="00222416"/>
    <w:rsid w:val="00222B8A"/>
    <w:rsid w:val="00222DF2"/>
    <w:rsid w:val="002232D3"/>
    <w:rsid w:val="002235FC"/>
    <w:rsid w:val="00223852"/>
    <w:rsid w:val="0022406B"/>
    <w:rsid w:val="002249F5"/>
    <w:rsid w:val="00225076"/>
    <w:rsid w:val="0022571B"/>
    <w:rsid w:val="0022604D"/>
    <w:rsid w:val="0022699B"/>
    <w:rsid w:val="0022762D"/>
    <w:rsid w:val="00227A49"/>
    <w:rsid w:val="002309AA"/>
    <w:rsid w:val="00231079"/>
    <w:rsid w:val="00231301"/>
    <w:rsid w:val="0023144C"/>
    <w:rsid w:val="00231768"/>
    <w:rsid w:val="00231978"/>
    <w:rsid w:val="00231FC2"/>
    <w:rsid w:val="0023239A"/>
    <w:rsid w:val="002325F8"/>
    <w:rsid w:val="00232F77"/>
    <w:rsid w:val="00233385"/>
    <w:rsid w:val="00233B0A"/>
    <w:rsid w:val="00234225"/>
    <w:rsid w:val="002355F5"/>
    <w:rsid w:val="00236060"/>
    <w:rsid w:val="002369D8"/>
    <w:rsid w:val="00236ED9"/>
    <w:rsid w:val="0023705E"/>
    <w:rsid w:val="00237143"/>
    <w:rsid w:val="00237369"/>
    <w:rsid w:val="002378D1"/>
    <w:rsid w:val="00237A63"/>
    <w:rsid w:val="00237EEE"/>
    <w:rsid w:val="0024059E"/>
    <w:rsid w:val="00240610"/>
    <w:rsid w:val="00240676"/>
    <w:rsid w:val="00240C7C"/>
    <w:rsid w:val="0024143C"/>
    <w:rsid w:val="00242DFA"/>
    <w:rsid w:val="00243056"/>
    <w:rsid w:val="00243B69"/>
    <w:rsid w:val="002458E5"/>
    <w:rsid w:val="00245FB1"/>
    <w:rsid w:val="002469FA"/>
    <w:rsid w:val="00246CB5"/>
    <w:rsid w:val="0024779D"/>
    <w:rsid w:val="0024785B"/>
    <w:rsid w:val="002502EB"/>
    <w:rsid w:val="002508AA"/>
    <w:rsid w:val="00250A80"/>
    <w:rsid w:val="0025113B"/>
    <w:rsid w:val="0025116F"/>
    <w:rsid w:val="002511E0"/>
    <w:rsid w:val="002512BB"/>
    <w:rsid w:val="00251749"/>
    <w:rsid w:val="00251DF4"/>
    <w:rsid w:val="00252257"/>
    <w:rsid w:val="0025237F"/>
    <w:rsid w:val="00252878"/>
    <w:rsid w:val="00252D2C"/>
    <w:rsid w:val="0025355B"/>
    <w:rsid w:val="00253C28"/>
    <w:rsid w:val="00254447"/>
    <w:rsid w:val="00254567"/>
    <w:rsid w:val="0025493A"/>
    <w:rsid w:val="002549DB"/>
    <w:rsid w:val="00255B40"/>
    <w:rsid w:val="002562F7"/>
    <w:rsid w:val="00256A71"/>
    <w:rsid w:val="0025786B"/>
    <w:rsid w:val="00257BBA"/>
    <w:rsid w:val="002607D1"/>
    <w:rsid w:val="00260C58"/>
    <w:rsid w:val="0026104E"/>
    <w:rsid w:val="00261C65"/>
    <w:rsid w:val="002627B3"/>
    <w:rsid w:val="00264166"/>
    <w:rsid w:val="00264325"/>
    <w:rsid w:val="00264FBD"/>
    <w:rsid w:val="002658A4"/>
    <w:rsid w:val="00265EC3"/>
    <w:rsid w:val="002660BF"/>
    <w:rsid w:val="00266897"/>
    <w:rsid w:val="00266D28"/>
    <w:rsid w:val="002674A9"/>
    <w:rsid w:val="002676B6"/>
    <w:rsid w:val="0026779A"/>
    <w:rsid w:val="00267920"/>
    <w:rsid w:val="002700B5"/>
    <w:rsid w:val="002703A6"/>
    <w:rsid w:val="00270895"/>
    <w:rsid w:val="00271075"/>
    <w:rsid w:val="00271C9C"/>
    <w:rsid w:val="00271D5D"/>
    <w:rsid w:val="00271DED"/>
    <w:rsid w:val="0027393D"/>
    <w:rsid w:val="00273B7D"/>
    <w:rsid w:val="00275026"/>
    <w:rsid w:val="002754CA"/>
    <w:rsid w:val="00275AEE"/>
    <w:rsid w:val="00275D63"/>
    <w:rsid w:val="00275E33"/>
    <w:rsid w:val="00275E75"/>
    <w:rsid w:val="00275EC5"/>
    <w:rsid w:val="0027637D"/>
    <w:rsid w:val="002764E3"/>
    <w:rsid w:val="00276818"/>
    <w:rsid w:val="002772FE"/>
    <w:rsid w:val="00277AFC"/>
    <w:rsid w:val="00277DF9"/>
    <w:rsid w:val="00280659"/>
    <w:rsid w:val="00280A85"/>
    <w:rsid w:val="002817B5"/>
    <w:rsid w:val="00281B0E"/>
    <w:rsid w:val="00281F61"/>
    <w:rsid w:val="002823AA"/>
    <w:rsid w:val="002823E7"/>
    <w:rsid w:val="00282960"/>
    <w:rsid w:val="002836A0"/>
    <w:rsid w:val="00283871"/>
    <w:rsid w:val="00283C02"/>
    <w:rsid w:val="00284A05"/>
    <w:rsid w:val="0028562C"/>
    <w:rsid w:val="002856E0"/>
    <w:rsid w:val="00285885"/>
    <w:rsid w:val="00285BE4"/>
    <w:rsid w:val="00285BF1"/>
    <w:rsid w:val="00285D0E"/>
    <w:rsid w:val="00286609"/>
    <w:rsid w:val="002868F7"/>
    <w:rsid w:val="00286A9A"/>
    <w:rsid w:val="00286C66"/>
    <w:rsid w:val="00286D46"/>
    <w:rsid w:val="00287226"/>
    <w:rsid w:val="0029136A"/>
    <w:rsid w:val="002916CB"/>
    <w:rsid w:val="00291709"/>
    <w:rsid w:val="0029206C"/>
    <w:rsid w:val="002920C6"/>
    <w:rsid w:val="002922C7"/>
    <w:rsid w:val="0029272E"/>
    <w:rsid w:val="0029340E"/>
    <w:rsid w:val="0029354F"/>
    <w:rsid w:val="00293606"/>
    <w:rsid w:val="00293FDA"/>
    <w:rsid w:val="00294859"/>
    <w:rsid w:val="002952C0"/>
    <w:rsid w:val="0029557F"/>
    <w:rsid w:val="00295828"/>
    <w:rsid w:val="00296637"/>
    <w:rsid w:val="00297770"/>
    <w:rsid w:val="00297B71"/>
    <w:rsid w:val="002A0125"/>
    <w:rsid w:val="002A10C3"/>
    <w:rsid w:val="002A1739"/>
    <w:rsid w:val="002A23AC"/>
    <w:rsid w:val="002A39A8"/>
    <w:rsid w:val="002A48AE"/>
    <w:rsid w:val="002A4B32"/>
    <w:rsid w:val="002A5E3D"/>
    <w:rsid w:val="002A7BB6"/>
    <w:rsid w:val="002B0028"/>
    <w:rsid w:val="002B02A3"/>
    <w:rsid w:val="002B0D15"/>
    <w:rsid w:val="002B13C6"/>
    <w:rsid w:val="002B13EF"/>
    <w:rsid w:val="002B1DDB"/>
    <w:rsid w:val="002B25D2"/>
    <w:rsid w:val="002B2BA1"/>
    <w:rsid w:val="002B3B7E"/>
    <w:rsid w:val="002B4203"/>
    <w:rsid w:val="002B4D76"/>
    <w:rsid w:val="002B50AE"/>
    <w:rsid w:val="002B6066"/>
    <w:rsid w:val="002B635C"/>
    <w:rsid w:val="002B67DD"/>
    <w:rsid w:val="002B6AC7"/>
    <w:rsid w:val="002B6E53"/>
    <w:rsid w:val="002B7A2C"/>
    <w:rsid w:val="002B7A90"/>
    <w:rsid w:val="002C0354"/>
    <w:rsid w:val="002C06A4"/>
    <w:rsid w:val="002C0A6A"/>
    <w:rsid w:val="002C0AB9"/>
    <w:rsid w:val="002C0E92"/>
    <w:rsid w:val="002C0F4F"/>
    <w:rsid w:val="002C218F"/>
    <w:rsid w:val="002C2FDF"/>
    <w:rsid w:val="002C3176"/>
    <w:rsid w:val="002C3245"/>
    <w:rsid w:val="002C334C"/>
    <w:rsid w:val="002C39A9"/>
    <w:rsid w:val="002C441F"/>
    <w:rsid w:val="002C5299"/>
    <w:rsid w:val="002C54D1"/>
    <w:rsid w:val="002C607E"/>
    <w:rsid w:val="002C6307"/>
    <w:rsid w:val="002C64BB"/>
    <w:rsid w:val="002C6687"/>
    <w:rsid w:val="002C6706"/>
    <w:rsid w:val="002C7187"/>
    <w:rsid w:val="002C763E"/>
    <w:rsid w:val="002D05D0"/>
    <w:rsid w:val="002D0B85"/>
    <w:rsid w:val="002D0D56"/>
    <w:rsid w:val="002D1806"/>
    <w:rsid w:val="002D18BA"/>
    <w:rsid w:val="002D1C73"/>
    <w:rsid w:val="002D1E3A"/>
    <w:rsid w:val="002D1E56"/>
    <w:rsid w:val="002D229C"/>
    <w:rsid w:val="002D249C"/>
    <w:rsid w:val="002D2762"/>
    <w:rsid w:val="002D2EEB"/>
    <w:rsid w:val="002D32F6"/>
    <w:rsid w:val="002D3386"/>
    <w:rsid w:val="002D340A"/>
    <w:rsid w:val="002D38EC"/>
    <w:rsid w:val="002D3948"/>
    <w:rsid w:val="002D3ECC"/>
    <w:rsid w:val="002D4C7C"/>
    <w:rsid w:val="002D5CB3"/>
    <w:rsid w:val="002D5F0C"/>
    <w:rsid w:val="002D631A"/>
    <w:rsid w:val="002D683E"/>
    <w:rsid w:val="002D697C"/>
    <w:rsid w:val="002D6C6C"/>
    <w:rsid w:val="002D6FC8"/>
    <w:rsid w:val="002D74F7"/>
    <w:rsid w:val="002D7AB9"/>
    <w:rsid w:val="002D7D6D"/>
    <w:rsid w:val="002D7F97"/>
    <w:rsid w:val="002E0C59"/>
    <w:rsid w:val="002E2159"/>
    <w:rsid w:val="002E227F"/>
    <w:rsid w:val="002E2374"/>
    <w:rsid w:val="002E2BCF"/>
    <w:rsid w:val="002E3B48"/>
    <w:rsid w:val="002E3B86"/>
    <w:rsid w:val="002E45C7"/>
    <w:rsid w:val="002E4994"/>
    <w:rsid w:val="002E4D19"/>
    <w:rsid w:val="002E4D5D"/>
    <w:rsid w:val="002E5655"/>
    <w:rsid w:val="002E588E"/>
    <w:rsid w:val="002E769A"/>
    <w:rsid w:val="002E7790"/>
    <w:rsid w:val="002E7C81"/>
    <w:rsid w:val="002F0467"/>
    <w:rsid w:val="002F053E"/>
    <w:rsid w:val="002F0585"/>
    <w:rsid w:val="002F0AD5"/>
    <w:rsid w:val="002F0CB3"/>
    <w:rsid w:val="002F0E89"/>
    <w:rsid w:val="002F149D"/>
    <w:rsid w:val="002F16F5"/>
    <w:rsid w:val="002F17AE"/>
    <w:rsid w:val="002F185B"/>
    <w:rsid w:val="002F1A19"/>
    <w:rsid w:val="002F238A"/>
    <w:rsid w:val="002F36B7"/>
    <w:rsid w:val="002F4430"/>
    <w:rsid w:val="002F4440"/>
    <w:rsid w:val="002F452E"/>
    <w:rsid w:val="002F4576"/>
    <w:rsid w:val="002F4918"/>
    <w:rsid w:val="002F4D92"/>
    <w:rsid w:val="002F4EE2"/>
    <w:rsid w:val="002F55EC"/>
    <w:rsid w:val="002F676C"/>
    <w:rsid w:val="002F6912"/>
    <w:rsid w:val="002F7D7A"/>
    <w:rsid w:val="002F7D89"/>
    <w:rsid w:val="00300119"/>
    <w:rsid w:val="00300827"/>
    <w:rsid w:val="00300D56"/>
    <w:rsid w:val="003011B9"/>
    <w:rsid w:val="00301776"/>
    <w:rsid w:val="003017B5"/>
    <w:rsid w:val="00302264"/>
    <w:rsid w:val="00302D28"/>
    <w:rsid w:val="003033E7"/>
    <w:rsid w:val="003033FE"/>
    <w:rsid w:val="003042CE"/>
    <w:rsid w:val="003045A0"/>
    <w:rsid w:val="003045FF"/>
    <w:rsid w:val="0030489C"/>
    <w:rsid w:val="00306616"/>
    <w:rsid w:val="00306AED"/>
    <w:rsid w:val="00306CA5"/>
    <w:rsid w:val="003070B2"/>
    <w:rsid w:val="00307712"/>
    <w:rsid w:val="00310491"/>
    <w:rsid w:val="003108FE"/>
    <w:rsid w:val="00310991"/>
    <w:rsid w:val="00311DD3"/>
    <w:rsid w:val="00312336"/>
    <w:rsid w:val="00312B87"/>
    <w:rsid w:val="00312F3D"/>
    <w:rsid w:val="00312FC0"/>
    <w:rsid w:val="0031394B"/>
    <w:rsid w:val="00315104"/>
    <w:rsid w:val="00315647"/>
    <w:rsid w:val="00315BDC"/>
    <w:rsid w:val="00315CB6"/>
    <w:rsid w:val="00317908"/>
    <w:rsid w:val="00317A0B"/>
    <w:rsid w:val="0032089B"/>
    <w:rsid w:val="003210F6"/>
    <w:rsid w:val="0032134E"/>
    <w:rsid w:val="00321662"/>
    <w:rsid w:val="00321933"/>
    <w:rsid w:val="0032299C"/>
    <w:rsid w:val="00322C8E"/>
    <w:rsid w:val="00323A07"/>
    <w:rsid w:val="00323FA3"/>
    <w:rsid w:val="00324251"/>
    <w:rsid w:val="0032448E"/>
    <w:rsid w:val="003247A7"/>
    <w:rsid w:val="00324831"/>
    <w:rsid w:val="003251FB"/>
    <w:rsid w:val="00325B8A"/>
    <w:rsid w:val="00325FD2"/>
    <w:rsid w:val="003261EB"/>
    <w:rsid w:val="00326729"/>
    <w:rsid w:val="003268B0"/>
    <w:rsid w:val="00326B3A"/>
    <w:rsid w:val="00326E97"/>
    <w:rsid w:val="0032704E"/>
    <w:rsid w:val="0032723D"/>
    <w:rsid w:val="003277EE"/>
    <w:rsid w:val="00327D79"/>
    <w:rsid w:val="00327FC7"/>
    <w:rsid w:val="00331A69"/>
    <w:rsid w:val="003333EF"/>
    <w:rsid w:val="003333F4"/>
    <w:rsid w:val="003340AF"/>
    <w:rsid w:val="0033596B"/>
    <w:rsid w:val="003359A2"/>
    <w:rsid w:val="00335B5A"/>
    <w:rsid w:val="00335C44"/>
    <w:rsid w:val="0033633F"/>
    <w:rsid w:val="003363AC"/>
    <w:rsid w:val="003364C4"/>
    <w:rsid w:val="00336BA7"/>
    <w:rsid w:val="003375F8"/>
    <w:rsid w:val="0033783D"/>
    <w:rsid w:val="00337910"/>
    <w:rsid w:val="00341516"/>
    <w:rsid w:val="00341710"/>
    <w:rsid w:val="003418C8"/>
    <w:rsid w:val="00342736"/>
    <w:rsid w:val="00342816"/>
    <w:rsid w:val="0034337E"/>
    <w:rsid w:val="00343872"/>
    <w:rsid w:val="00343A0D"/>
    <w:rsid w:val="00343E47"/>
    <w:rsid w:val="003448AA"/>
    <w:rsid w:val="0034561A"/>
    <w:rsid w:val="00345BC9"/>
    <w:rsid w:val="00345F33"/>
    <w:rsid w:val="003464A0"/>
    <w:rsid w:val="00346CE3"/>
    <w:rsid w:val="00347CD5"/>
    <w:rsid w:val="00347E81"/>
    <w:rsid w:val="00347F9C"/>
    <w:rsid w:val="003504CD"/>
    <w:rsid w:val="003507A7"/>
    <w:rsid w:val="003509E7"/>
    <w:rsid w:val="00350C22"/>
    <w:rsid w:val="00350C5F"/>
    <w:rsid w:val="00350CCC"/>
    <w:rsid w:val="00351035"/>
    <w:rsid w:val="003511B7"/>
    <w:rsid w:val="0035154E"/>
    <w:rsid w:val="003516AD"/>
    <w:rsid w:val="003517CE"/>
    <w:rsid w:val="00351F76"/>
    <w:rsid w:val="00351F94"/>
    <w:rsid w:val="00353213"/>
    <w:rsid w:val="00353883"/>
    <w:rsid w:val="00354423"/>
    <w:rsid w:val="00355B18"/>
    <w:rsid w:val="00355CB2"/>
    <w:rsid w:val="00356587"/>
    <w:rsid w:val="003569BD"/>
    <w:rsid w:val="003569E8"/>
    <w:rsid w:val="0035782B"/>
    <w:rsid w:val="00357894"/>
    <w:rsid w:val="00360280"/>
    <w:rsid w:val="00360477"/>
    <w:rsid w:val="0036075C"/>
    <w:rsid w:val="00360B87"/>
    <w:rsid w:val="00360E48"/>
    <w:rsid w:val="003616B0"/>
    <w:rsid w:val="00361868"/>
    <w:rsid w:val="00361A3A"/>
    <w:rsid w:val="003620F4"/>
    <w:rsid w:val="0036262F"/>
    <w:rsid w:val="003628A5"/>
    <w:rsid w:val="00363255"/>
    <w:rsid w:val="0036382D"/>
    <w:rsid w:val="00363944"/>
    <w:rsid w:val="00363BC6"/>
    <w:rsid w:val="003642A6"/>
    <w:rsid w:val="00365115"/>
    <w:rsid w:val="00365324"/>
    <w:rsid w:val="003655B7"/>
    <w:rsid w:val="00366577"/>
    <w:rsid w:val="00366EFA"/>
    <w:rsid w:val="00367366"/>
    <w:rsid w:val="0036762D"/>
    <w:rsid w:val="00367693"/>
    <w:rsid w:val="003702AC"/>
    <w:rsid w:val="00370BBE"/>
    <w:rsid w:val="003714B5"/>
    <w:rsid w:val="00371624"/>
    <w:rsid w:val="00371BC0"/>
    <w:rsid w:val="00372AA4"/>
    <w:rsid w:val="00372BDA"/>
    <w:rsid w:val="00372C6C"/>
    <w:rsid w:val="003733AD"/>
    <w:rsid w:val="003738EE"/>
    <w:rsid w:val="00373935"/>
    <w:rsid w:val="00373F54"/>
    <w:rsid w:val="003748F1"/>
    <w:rsid w:val="00375123"/>
    <w:rsid w:val="003753E6"/>
    <w:rsid w:val="00375D75"/>
    <w:rsid w:val="003762BE"/>
    <w:rsid w:val="00376743"/>
    <w:rsid w:val="00377147"/>
    <w:rsid w:val="003773C8"/>
    <w:rsid w:val="003801A3"/>
    <w:rsid w:val="0038041A"/>
    <w:rsid w:val="00380742"/>
    <w:rsid w:val="00381230"/>
    <w:rsid w:val="00381697"/>
    <w:rsid w:val="003818EA"/>
    <w:rsid w:val="0038197F"/>
    <w:rsid w:val="00381C31"/>
    <w:rsid w:val="00381D82"/>
    <w:rsid w:val="00381EBD"/>
    <w:rsid w:val="00381EF6"/>
    <w:rsid w:val="003821F3"/>
    <w:rsid w:val="003822F8"/>
    <w:rsid w:val="00382ECC"/>
    <w:rsid w:val="003838B4"/>
    <w:rsid w:val="00384B50"/>
    <w:rsid w:val="00385B18"/>
    <w:rsid w:val="003862D2"/>
    <w:rsid w:val="003867FE"/>
    <w:rsid w:val="00387582"/>
    <w:rsid w:val="0038765C"/>
    <w:rsid w:val="003877F0"/>
    <w:rsid w:val="00387978"/>
    <w:rsid w:val="0039052E"/>
    <w:rsid w:val="003908E5"/>
    <w:rsid w:val="00391C37"/>
    <w:rsid w:val="00391D1D"/>
    <w:rsid w:val="00392068"/>
    <w:rsid w:val="003929AC"/>
    <w:rsid w:val="00392A7E"/>
    <w:rsid w:val="00392A8A"/>
    <w:rsid w:val="00392B50"/>
    <w:rsid w:val="00392C84"/>
    <w:rsid w:val="0039314D"/>
    <w:rsid w:val="003938A5"/>
    <w:rsid w:val="003939FE"/>
    <w:rsid w:val="00393E04"/>
    <w:rsid w:val="00394339"/>
    <w:rsid w:val="00394F85"/>
    <w:rsid w:val="00395251"/>
    <w:rsid w:val="00395390"/>
    <w:rsid w:val="00395425"/>
    <w:rsid w:val="0039542B"/>
    <w:rsid w:val="00395893"/>
    <w:rsid w:val="00395915"/>
    <w:rsid w:val="00395981"/>
    <w:rsid w:val="0039625C"/>
    <w:rsid w:val="0039646A"/>
    <w:rsid w:val="00396AC9"/>
    <w:rsid w:val="00396CF5"/>
    <w:rsid w:val="0039729E"/>
    <w:rsid w:val="00397676"/>
    <w:rsid w:val="003979E7"/>
    <w:rsid w:val="003A0454"/>
    <w:rsid w:val="003A0807"/>
    <w:rsid w:val="003A0BA0"/>
    <w:rsid w:val="003A0C38"/>
    <w:rsid w:val="003A0F72"/>
    <w:rsid w:val="003A1F83"/>
    <w:rsid w:val="003A2958"/>
    <w:rsid w:val="003A2A45"/>
    <w:rsid w:val="003A2EA9"/>
    <w:rsid w:val="003A3101"/>
    <w:rsid w:val="003A316C"/>
    <w:rsid w:val="003A345B"/>
    <w:rsid w:val="003A3515"/>
    <w:rsid w:val="003A36D6"/>
    <w:rsid w:val="003A4468"/>
    <w:rsid w:val="003A47EE"/>
    <w:rsid w:val="003A54E6"/>
    <w:rsid w:val="003A55A2"/>
    <w:rsid w:val="003A62AA"/>
    <w:rsid w:val="003A665D"/>
    <w:rsid w:val="003A6EF5"/>
    <w:rsid w:val="003A725C"/>
    <w:rsid w:val="003A7793"/>
    <w:rsid w:val="003A7D87"/>
    <w:rsid w:val="003B05B0"/>
    <w:rsid w:val="003B0793"/>
    <w:rsid w:val="003B0819"/>
    <w:rsid w:val="003B0971"/>
    <w:rsid w:val="003B1874"/>
    <w:rsid w:val="003B32A1"/>
    <w:rsid w:val="003B3479"/>
    <w:rsid w:val="003B3E37"/>
    <w:rsid w:val="003B4158"/>
    <w:rsid w:val="003B4161"/>
    <w:rsid w:val="003B4706"/>
    <w:rsid w:val="003B5360"/>
    <w:rsid w:val="003B582F"/>
    <w:rsid w:val="003B5FED"/>
    <w:rsid w:val="003B610A"/>
    <w:rsid w:val="003B63A5"/>
    <w:rsid w:val="003B7AFB"/>
    <w:rsid w:val="003B7C29"/>
    <w:rsid w:val="003B7E19"/>
    <w:rsid w:val="003B7F57"/>
    <w:rsid w:val="003C03C6"/>
    <w:rsid w:val="003C0462"/>
    <w:rsid w:val="003C0782"/>
    <w:rsid w:val="003C0829"/>
    <w:rsid w:val="003C1A8D"/>
    <w:rsid w:val="003C23CE"/>
    <w:rsid w:val="003C2864"/>
    <w:rsid w:val="003C2F45"/>
    <w:rsid w:val="003C32F8"/>
    <w:rsid w:val="003C390D"/>
    <w:rsid w:val="003C3FBA"/>
    <w:rsid w:val="003C40D8"/>
    <w:rsid w:val="003C4832"/>
    <w:rsid w:val="003C49BA"/>
    <w:rsid w:val="003C4ACD"/>
    <w:rsid w:val="003C4B0A"/>
    <w:rsid w:val="003C591D"/>
    <w:rsid w:val="003C5AFD"/>
    <w:rsid w:val="003C6AF3"/>
    <w:rsid w:val="003C7E2A"/>
    <w:rsid w:val="003D059B"/>
    <w:rsid w:val="003D0C3C"/>
    <w:rsid w:val="003D0F16"/>
    <w:rsid w:val="003D1942"/>
    <w:rsid w:val="003D1C84"/>
    <w:rsid w:val="003D246A"/>
    <w:rsid w:val="003D3226"/>
    <w:rsid w:val="003D36B5"/>
    <w:rsid w:val="003D3F2B"/>
    <w:rsid w:val="003D3F50"/>
    <w:rsid w:val="003D439D"/>
    <w:rsid w:val="003D4B3F"/>
    <w:rsid w:val="003D4E1E"/>
    <w:rsid w:val="003D55B9"/>
    <w:rsid w:val="003D5778"/>
    <w:rsid w:val="003D69BF"/>
    <w:rsid w:val="003D6DBB"/>
    <w:rsid w:val="003D7615"/>
    <w:rsid w:val="003D76C0"/>
    <w:rsid w:val="003E0061"/>
    <w:rsid w:val="003E03ED"/>
    <w:rsid w:val="003E167C"/>
    <w:rsid w:val="003E1755"/>
    <w:rsid w:val="003E1E3E"/>
    <w:rsid w:val="003E2028"/>
    <w:rsid w:val="003E28EB"/>
    <w:rsid w:val="003E3256"/>
    <w:rsid w:val="003E325D"/>
    <w:rsid w:val="003E32E0"/>
    <w:rsid w:val="003E3875"/>
    <w:rsid w:val="003E404F"/>
    <w:rsid w:val="003E41EC"/>
    <w:rsid w:val="003E456E"/>
    <w:rsid w:val="003E4700"/>
    <w:rsid w:val="003E488D"/>
    <w:rsid w:val="003E48C2"/>
    <w:rsid w:val="003E4D31"/>
    <w:rsid w:val="003E4D5C"/>
    <w:rsid w:val="003E5370"/>
    <w:rsid w:val="003E59FB"/>
    <w:rsid w:val="003E67B8"/>
    <w:rsid w:val="003E74BC"/>
    <w:rsid w:val="003E7A72"/>
    <w:rsid w:val="003E7D22"/>
    <w:rsid w:val="003F0BF2"/>
    <w:rsid w:val="003F1676"/>
    <w:rsid w:val="003F190A"/>
    <w:rsid w:val="003F2027"/>
    <w:rsid w:val="003F22CF"/>
    <w:rsid w:val="003F2381"/>
    <w:rsid w:val="003F3042"/>
    <w:rsid w:val="003F35B9"/>
    <w:rsid w:val="003F408C"/>
    <w:rsid w:val="003F46E6"/>
    <w:rsid w:val="003F478A"/>
    <w:rsid w:val="003F5227"/>
    <w:rsid w:val="003F56FA"/>
    <w:rsid w:val="003F58A5"/>
    <w:rsid w:val="003F5E92"/>
    <w:rsid w:val="003F5F51"/>
    <w:rsid w:val="003F7653"/>
    <w:rsid w:val="003F7748"/>
    <w:rsid w:val="003F7CEC"/>
    <w:rsid w:val="003F7D5D"/>
    <w:rsid w:val="004001D9"/>
    <w:rsid w:val="00400921"/>
    <w:rsid w:val="00401869"/>
    <w:rsid w:val="00401C8B"/>
    <w:rsid w:val="004020BD"/>
    <w:rsid w:val="00402458"/>
    <w:rsid w:val="00402477"/>
    <w:rsid w:val="00402544"/>
    <w:rsid w:val="00402664"/>
    <w:rsid w:val="004029F2"/>
    <w:rsid w:val="00402F11"/>
    <w:rsid w:val="004032A2"/>
    <w:rsid w:val="0040334A"/>
    <w:rsid w:val="0040357C"/>
    <w:rsid w:val="00403940"/>
    <w:rsid w:val="0040539F"/>
    <w:rsid w:val="0040576B"/>
    <w:rsid w:val="00405819"/>
    <w:rsid w:val="00405BC6"/>
    <w:rsid w:val="00405F2C"/>
    <w:rsid w:val="00407752"/>
    <w:rsid w:val="00407CA6"/>
    <w:rsid w:val="0041047B"/>
    <w:rsid w:val="00411601"/>
    <w:rsid w:val="00411B90"/>
    <w:rsid w:val="004121EF"/>
    <w:rsid w:val="00412696"/>
    <w:rsid w:val="00412907"/>
    <w:rsid w:val="004129FF"/>
    <w:rsid w:val="00412EF4"/>
    <w:rsid w:val="00413249"/>
    <w:rsid w:val="004149F6"/>
    <w:rsid w:val="004162F6"/>
    <w:rsid w:val="0041670F"/>
    <w:rsid w:val="00416824"/>
    <w:rsid w:val="004168BB"/>
    <w:rsid w:val="00416CBB"/>
    <w:rsid w:val="00416FD2"/>
    <w:rsid w:val="00417586"/>
    <w:rsid w:val="004177D6"/>
    <w:rsid w:val="00417B65"/>
    <w:rsid w:val="00420336"/>
    <w:rsid w:val="00420A08"/>
    <w:rsid w:val="00420F36"/>
    <w:rsid w:val="004218B2"/>
    <w:rsid w:val="00421AD7"/>
    <w:rsid w:val="00421FB7"/>
    <w:rsid w:val="00421FFA"/>
    <w:rsid w:val="0042245F"/>
    <w:rsid w:val="004227D4"/>
    <w:rsid w:val="00422E7C"/>
    <w:rsid w:val="00423EA7"/>
    <w:rsid w:val="004244A7"/>
    <w:rsid w:val="004246D7"/>
    <w:rsid w:val="00424A44"/>
    <w:rsid w:val="00424EEF"/>
    <w:rsid w:val="00425718"/>
    <w:rsid w:val="00425E67"/>
    <w:rsid w:val="00426431"/>
    <w:rsid w:val="004264DE"/>
    <w:rsid w:val="00426C2C"/>
    <w:rsid w:val="00426F57"/>
    <w:rsid w:val="004270C4"/>
    <w:rsid w:val="004273A7"/>
    <w:rsid w:val="0042740D"/>
    <w:rsid w:val="00427DC6"/>
    <w:rsid w:val="0043038A"/>
    <w:rsid w:val="00430B76"/>
    <w:rsid w:val="00430F6E"/>
    <w:rsid w:val="004312B4"/>
    <w:rsid w:val="0043173E"/>
    <w:rsid w:val="00431A18"/>
    <w:rsid w:val="00431EB3"/>
    <w:rsid w:val="00431EDC"/>
    <w:rsid w:val="00432A6C"/>
    <w:rsid w:val="00432A7E"/>
    <w:rsid w:val="00432D66"/>
    <w:rsid w:val="0043346D"/>
    <w:rsid w:val="00433ED2"/>
    <w:rsid w:val="0043410F"/>
    <w:rsid w:val="00434DB7"/>
    <w:rsid w:val="0043542A"/>
    <w:rsid w:val="00435FE0"/>
    <w:rsid w:val="0043602E"/>
    <w:rsid w:val="00436779"/>
    <w:rsid w:val="00436866"/>
    <w:rsid w:val="004369E0"/>
    <w:rsid w:val="00436D93"/>
    <w:rsid w:val="00436EBC"/>
    <w:rsid w:val="00436F1C"/>
    <w:rsid w:val="00436FB6"/>
    <w:rsid w:val="00437127"/>
    <w:rsid w:val="004374C5"/>
    <w:rsid w:val="00437747"/>
    <w:rsid w:val="00437D73"/>
    <w:rsid w:val="00437ED2"/>
    <w:rsid w:val="00437ED6"/>
    <w:rsid w:val="004408C0"/>
    <w:rsid w:val="00440EED"/>
    <w:rsid w:val="00440F27"/>
    <w:rsid w:val="00441120"/>
    <w:rsid w:val="004413A0"/>
    <w:rsid w:val="0044161A"/>
    <w:rsid w:val="004418E0"/>
    <w:rsid w:val="00441A0E"/>
    <w:rsid w:val="00441A28"/>
    <w:rsid w:val="00441BD0"/>
    <w:rsid w:val="00441C84"/>
    <w:rsid w:val="00441E43"/>
    <w:rsid w:val="0044241B"/>
    <w:rsid w:val="0044254C"/>
    <w:rsid w:val="00442FF8"/>
    <w:rsid w:val="00443925"/>
    <w:rsid w:val="00443BA3"/>
    <w:rsid w:val="00443EC7"/>
    <w:rsid w:val="00443F15"/>
    <w:rsid w:val="00444406"/>
    <w:rsid w:val="00444A44"/>
    <w:rsid w:val="00445132"/>
    <w:rsid w:val="00445DF5"/>
    <w:rsid w:val="0044604E"/>
    <w:rsid w:val="004466DE"/>
    <w:rsid w:val="00446B67"/>
    <w:rsid w:val="004470A4"/>
    <w:rsid w:val="00447202"/>
    <w:rsid w:val="0044729D"/>
    <w:rsid w:val="00447792"/>
    <w:rsid w:val="00447985"/>
    <w:rsid w:val="00450477"/>
    <w:rsid w:val="00450D7C"/>
    <w:rsid w:val="00450FD2"/>
    <w:rsid w:val="004514CE"/>
    <w:rsid w:val="00452318"/>
    <w:rsid w:val="00452A3F"/>
    <w:rsid w:val="00452B8F"/>
    <w:rsid w:val="0045342C"/>
    <w:rsid w:val="00453F56"/>
    <w:rsid w:val="004544E3"/>
    <w:rsid w:val="004548D6"/>
    <w:rsid w:val="00454976"/>
    <w:rsid w:val="00454C1A"/>
    <w:rsid w:val="00455D90"/>
    <w:rsid w:val="00455E5D"/>
    <w:rsid w:val="004560B7"/>
    <w:rsid w:val="00456310"/>
    <w:rsid w:val="00456F43"/>
    <w:rsid w:val="004571EA"/>
    <w:rsid w:val="00457C23"/>
    <w:rsid w:val="00457DF6"/>
    <w:rsid w:val="0046009D"/>
    <w:rsid w:val="0046132D"/>
    <w:rsid w:val="00461712"/>
    <w:rsid w:val="00462715"/>
    <w:rsid w:val="00462B4A"/>
    <w:rsid w:val="00462CDE"/>
    <w:rsid w:val="00462E19"/>
    <w:rsid w:val="00463FB2"/>
    <w:rsid w:val="0046402E"/>
    <w:rsid w:val="00464932"/>
    <w:rsid w:val="00464BBA"/>
    <w:rsid w:val="00464C41"/>
    <w:rsid w:val="00465921"/>
    <w:rsid w:val="00466485"/>
    <w:rsid w:val="00466AD1"/>
    <w:rsid w:val="004671AE"/>
    <w:rsid w:val="00470053"/>
    <w:rsid w:val="0047058C"/>
    <w:rsid w:val="00470891"/>
    <w:rsid w:val="00470A15"/>
    <w:rsid w:val="004715BD"/>
    <w:rsid w:val="00471648"/>
    <w:rsid w:val="0047165B"/>
    <w:rsid w:val="004716EB"/>
    <w:rsid w:val="004717EA"/>
    <w:rsid w:val="00472408"/>
    <w:rsid w:val="00472F63"/>
    <w:rsid w:val="00472F69"/>
    <w:rsid w:val="00473636"/>
    <w:rsid w:val="00473BFB"/>
    <w:rsid w:val="0047442B"/>
    <w:rsid w:val="00474866"/>
    <w:rsid w:val="00474A87"/>
    <w:rsid w:val="00474E8E"/>
    <w:rsid w:val="004751E2"/>
    <w:rsid w:val="004752A8"/>
    <w:rsid w:val="004754C2"/>
    <w:rsid w:val="00475C48"/>
    <w:rsid w:val="00475D39"/>
    <w:rsid w:val="004769F4"/>
    <w:rsid w:val="00476AE3"/>
    <w:rsid w:val="00476DE5"/>
    <w:rsid w:val="00476E30"/>
    <w:rsid w:val="00477009"/>
    <w:rsid w:val="00477023"/>
    <w:rsid w:val="00477127"/>
    <w:rsid w:val="00477251"/>
    <w:rsid w:val="0047725F"/>
    <w:rsid w:val="00477823"/>
    <w:rsid w:val="00477986"/>
    <w:rsid w:val="0047798F"/>
    <w:rsid w:val="004802DF"/>
    <w:rsid w:val="004807CC"/>
    <w:rsid w:val="004808CB"/>
    <w:rsid w:val="00480E40"/>
    <w:rsid w:val="004822A5"/>
    <w:rsid w:val="00482A19"/>
    <w:rsid w:val="004832F8"/>
    <w:rsid w:val="004834E9"/>
    <w:rsid w:val="004834F5"/>
    <w:rsid w:val="0048372A"/>
    <w:rsid w:val="004838FA"/>
    <w:rsid w:val="00483A68"/>
    <w:rsid w:val="004841CB"/>
    <w:rsid w:val="00484829"/>
    <w:rsid w:val="00485393"/>
    <w:rsid w:val="0048562C"/>
    <w:rsid w:val="00485B3A"/>
    <w:rsid w:val="00485C80"/>
    <w:rsid w:val="00485CAE"/>
    <w:rsid w:val="00485EA8"/>
    <w:rsid w:val="004861AC"/>
    <w:rsid w:val="004865D1"/>
    <w:rsid w:val="0048700A"/>
    <w:rsid w:val="0048721F"/>
    <w:rsid w:val="00490A14"/>
    <w:rsid w:val="00490D12"/>
    <w:rsid w:val="004911FF"/>
    <w:rsid w:val="00491C02"/>
    <w:rsid w:val="004921C6"/>
    <w:rsid w:val="0049223A"/>
    <w:rsid w:val="0049244D"/>
    <w:rsid w:val="004924F6"/>
    <w:rsid w:val="00492AA1"/>
    <w:rsid w:val="00492E14"/>
    <w:rsid w:val="004931E2"/>
    <w:rsid w:val="0049368B"/>
    <w:rsid w:val="004939C3"/>
    <w:rsid w:val="00494453"/>
    <w:rsid w:val="00494870"/>
    <w:rsid w:val="00494959"/>
    <w:rsid w:val="00495D77"/>
    <w:rsid w:val="00495EA4"/>
    <w:rsid w:val="00496487"/>
    <w:rsid w:val="00496AEF"/>
    <w:rsid w:val="00496D89"/>
    <w:rsid w:val="00497190"/>
    <w:rsid w:val="0049735B"/>
    <w:rsid w:val="004974F5"/>
    <w:rsid w:val="004978CB"/>
    <w:rsid w:val="00497E32"/>
    <w:rsid w:val="004A00A6"/>
    <w:rsid w:val="004A0689"/>
    <w:rsid w:val="004A12E9"/>
    <w:rsid w:val="004A1E79"/>
    <w:rsid w:val="004A2174"/>
    <w:rsid w:val="004A2323"/>
    <w:rsid w:val="004A2326"/>
    <w:rsid w:val="004A2980"/>
    <w:rsid w:val="004A2D9D"/>
    <w:rsid w:val="004A32B5"/>
    <w:rsid w:val="004A3367"/>
    <w:rsid w:val="004A3A0A"/>
    <w:rsid w:val="004A3D40"/>
    <w:rsid w:val="004A3DFC"/>
    <w:rsid w:val="004A45F7"/>
    <w:rsid w:val="004A4BC2"/>
    <w:rsid w:val="004A65F7"/>
    <w:rsid w:val="004A6CC7"/>
    <w:rsid w:val="004A7B46"/>
    <w:rsid w:val="004A7E12"/>
    <w:rsid w:val="004B0D9A"/>
    <w:rsid w:val="004B11FC"/>
    <w:rsid w:val="004B16AC"/>
    <w:rsid w:val="004B1CE9"/>
    <w:rsid w:val="004B26C1"/>
    <w:rsid w:val="004B2A72"/>
    <w:rsid w:val="004B34D5"/>
    <w:rsid w:val="004B36D8"/>
    <w:rsid w:val="004B3899"/>
    <w:rsid w:val="004B3F82"/>
    <w:rsid w:val="004B43C3"/>
    <w:rsid w:val="004B482A"/>
    <w:rsid w:val="004B4842"/>
    <w:rsid w:val="004B4B17"/>
    <w:rsid w:val="004B4D00"/>
    <w:rsid w:val="004B58F0"/>
    <w:rsid w:val="004B7484"/>
    <w:rsid w:val="004B7A41"/>
    <w:rsid w:val="004B7C38"/>
    <w:rsid w:val="004B7CD8"/>
    <w:rsid w:val="004B7E1F"/>
    <w:rsid w:val="004C0B66"/>
    <w:rsid w:val="004C109E"/>
    <w:rsid w:val="004C1345"/>
    <w:rsid w:val="004C13EB"/>
    <w:rsid w:val="004C1791"/>
    <w:rsid w:val="004C1934"/>
    <w:rsid w:val="004C1B28"/>
    <w:rsid w:val="004C2AC4"/>
    <w:rsid w:val="004C32BD"/>
    <w:rsid w:val="004C3321"/>
    <w:rsid w:val="004C3523"/>
    <w:rsid w:val="004C39EF"/>
    <w:rsid w:val="004C3B5E"/>
    <w:rsid w:val="004C3E0D"/>
    <w:rsid w:val="004C4103"/>
    <w:rsid w:val="004C440A"/>
    <w:rsid w:val="004C486A"/>
    <w:rsid w:val="004C48CC"/>
    <w:rsid w:val="004C4EE3"/>
    <w:rsid w:val="004C5273"/>
    <w:rsid w:val="004C53BA"/>
    <w:rsid w:val="004C5CDD"/>
    <w:rsid w:val="004C61CC"/>
    <w:rsid w:val="004C65D5"/>
    <w:rsid w:val="004C7640"/>
    <w:rsid w:val="004D0081"/>
    <w:rsid w:val="004D077E"/>
    <w:rsid w:val="004D07AF"/>
    <w:rsid w:val="004D0BF2"/>
    <w:rsid w:val="004D106F"/>
    <w:rsid w:val="004D1432"/>
    <w:rsid w:val="004D21C2"/>
    <w:rsid w:val="004D23E2"/>
    <w:rsid w:val="004D332B"/>
    <w:rsid w:val="004D3365"/>
    <w:rsid w:val="004D37C1"/>
    <w:rsid w:val="004D3E02"/>
    <w:rsid w:val="004D43C5"/>
    <w:rsid w:val="004D47A2"/>
    <w:rsid w:val="004D4831"/>
    <w:rsid w:val="004D4863"/>
    <w:rsid w:val="004D5217"/>
    <w:rsid w:val="004D5DDB"/>
    <w:rsid w:val="004D68CD"/>
    <w:rsid w:val="004D6FB8"/>
    <w:rsid w:val="004D7077"/>
    <w:rsid w:val="004D7326"/>
    <w:rsid w:val="004D7377"/>
    <w:rsid w:val="004D7820"/>
    <w:rsid w:val="004D7A38"/>
    <w:rsid w:val="004D7EA2"/>
    <w:rsid w:val="004E00F2"/>
    <w:rsid w:val="004E0A82"/>
    <w:rsid w:val="004E0B09"/>
    <w:rsid w:val="004E0B4D"/>
    <w:rsid w:val="004E152F"/>
    <w:rsid w:val="004E17B8"/>
    <w:rsid w:val="004E2CC6"/>
    <w:rsid w:val="004E31FB"/>
    <w:rsid w:val="004E320A"/>
    <w:rsid w:val="004E3C27"/>
    <w:rsid w:val="004E4151"/>
    <w:rsid w:val="004E41D8"/>
    <w:rsid w:val="004E4FAF"/>
    <w:rsid w:val="004E5861"/>
    <w:rsid w:val="004E5CD5"/>
    <w:rsid w:val="004E649E"/>
    <w:rsid w:val="004E65C8"/>
    <w:rsid w:val="004E684F"/>
    <w:rsid w:val="004E6B11"/>
    <w:rsid w:val="004E6FE6"/>
    <w:rsid w:val="004E6FFE"/>
    <w:rsid w:val="004E7E68"/>
    <w:rsid w:val="004F0013"/>
    <w:rsid w:val="004F0539"/>
    <w:rsid w:val="004F05DE"/>
    <w:rsid w:val="004F09BD"/>
    <w:rsid w:val="004F136E"/>
    <w:rsid w:val="004F189A"/>
    <w:rsid w:val="004F1B91"/>
    <w:rsid w:val="004F23DE"/>
    <w:rsid w:val="004F26B4"/>
    <w:rsid w:val="004F27E9"/>
    <w:rsid w:val="004F2843"/>
    <w:rsid w:val="004F2BDD"/>
    <w:rsid w:val="004F2C49"/>
    <w:rsid w:val="004F2CE8"/>
    <w:rsid w:val="004F38DE"/>
    <w:rsid w:val="004F40B7"/>
    <w:rsid w:val="004F502A"/>
    <w:rsid w:val="004F569D"/>
    <w:rsid w:val="004F5EF3"/>
    <w:rsid w:val="004F6047"/>
    <w:rsid w:val="004F6212"/>
    <w:rsid w:val="004F62C4"/>
    <w:rsid w:val="004F6B75"/>
    <w:rsid w:val="004F744C"/>
    <w:rsid w:val="00501669"/>
    <w:rsid w:val="0050245B"/>
    <w:rsid w:val="005025D2"/>
    <w:rsid w:val="00502D52"/>
    <w:rsid w:val="0050354A"/>
    <w:rsid w:val="00503A88"/>
    <w:rsid w:val="00503B88"/>
    <w:rsid w:val="0050428C"/>
    <w:rsid w:val="00504685"/>
    <w:rsid w:val="00504915"/>
    <w:rsid w:val="00505099"/>
    <w:rsid w:val="0050517D"/>
    <w:rsid w:val="005054DD"/>
    <w:rsid w:val="00505C55"/>
    <w:rsid w:val="005060F4"/>
    <w:rsid w:val="0050618F"/>
    <w:rsid w:val="00506234"/>
    <w:rsid w:val="0050694A"/>
    <w:rsid w:val="00506E7A"/>
    <w:rsid w:val="0050719A"/>
    <w:rsid w:val="0050759C"/>
    <w:rsid w:val="005078F9"/>
    <w:rsid w:val="00507CA0"/>
    <w:rsid w:val="00507F4B"/>
    <w:rsid w:val="00510046"/>
    <w:rsid w:val="00510A8A"/>
    <w:rsid w:val="00510F4D"/>
    <w:rsid w:val="005121FE"/>
    <w:rsid w:val="005129EA"/>
    <w:rsid w:val="005130C9"/>
    <w:rsid w:val="00513CF9"/>
    <w:rsid w:val="00514104"/>
    <w:rsid w:val="005148F6"/>
    <w:rsid w:val="00514AB3"/>
    <w:rsid w:val="0051550C"/>
    <w:rsid w:val="005159B5"/>
    <w:rsid w:val="005165A7"/>
    <w:rsid w:val="005167B8"/>
    <w:rsid w:val="00516BDC"/>
    <w:rsid w:val="00516DEE"/>
    <w:rsid w:val="00517F1D"/>
    <w:rsid w:val="00520248"/>
    <w:rsid w:val="00520677"/>
    <w:rsid w:val="005209CE"/>
    <w:rsid w:val="00520A4D"/>
    <w:rsid w:val="00520BD6"/>
    <w:rsid w:val="00520C4C"/>
    <w:rsid w:val="00521025"/>
    <w:rsid w:val="00521E6C"/>
    <w:rsid w:val="00522927"/>
    <w:rsid w:val="00522992"/>
    <w:rsid w:val="00522DD0"/>
    <w:rsid w:val="0052312B"/>
    <w:rsid w:val="0052314B"/>
    <w:rsid w:val="00523E07"/>
    <w:rsid w:val="005267B0"/>
    <w:rsid w:val="00526AC8"/>
    <w:rsid w:val="00526AFC"/>
    <w:rsid w:val="00526B60"/>
    <w:rsid w:val="005275AB"/>
    <w:rsid w:val="00527C81"/>
    <w:rsid w:val="00527F8C"/>
    <w:rsid w:val="005304CD"/>
    <w:rsid w:val="005309A8"/>
    <w:rsid w:val="0053117B"/>
    <w:rsid w:val="005314CC"/>
    <w:rsid w:val="00531CB1"/>
    <w:rsid w:val="00531DAD"/>
    <w:rsid w:val="005321E4"/>
    <w:rsid w:val="00532678"/>
    <w:rsid w:val="00532B83"/>
    <w:rsid w:val="00532D19"/>
    <w:rsid w:val="00532E98"/>
    <w:rsid w:val="00533CFB"/>
    <w:rsid w:val="00533EC5"/>
    <w:rsid w:val="00533F77"/>
    <w:rsid w:val="0053404D"/>
    <w:rsid w:val="0053412F"/>
    <w:rsid w:val="005346E9"/>
    <w:rsid w:val="00534D4E"/>
    <w:rsid w:val="00534F0F"/>
    <w:rsid w:val="0053517D"/>
    <w:rsid w:val="0053546B"/>
    <w:rsid w:val="005366EF"/>
    <w:rsid w:val="005403C3"/>
    <w:rsid w:val="005405E9"/>
    <w:rsid w:val="005411A0"/>
    <w:rsid w:val="0054157D"/>
    <w:rsid w:val="00541739"/>
    <w:rsid w:val="005418E2"/>
    <w:rsid w:val="0054266A"/>
    <w:rsid w:val="0054317A"/>
    <w:rsid w:val="005432D4"/>
    <w:rsid w:val="00543901"/>
    <w:rsid w:val="00543ADA"/>
    <w:rsid w:val="00543C0D"/>
    <w:rsid w:val="00543D00"/>
    <w:rsid w:val="005445EA"/>
    <w:rsid w:val="00544701"/>
    <w:rsid w:val="00544B70"/>
    <w:rsid w:val="0054517C"/>
    <w:rsid w:val="00545B22"/>
    <w:rsid w:val="00545B67"/>
    <w:rsid w:val="00546467"/>
    <w:rsid w:val="0054647B"/>
    <w:rsid w:val="00546A87"/>
    <w:rsid w:val="00546D2A"/>
    <w:rsid w:val="00546FA1"/>
    <w:rsid w:val="0054724F"/>
    <w:rsid w:val="00547349"/>
    <w:rsid w:val="0055056F"/>
    <w:rsid w:val="00551AA4"/>
    <w:rsid w:val="00552041"/>
    <w:rsid w:val="0055212D"/>
    <w:rsid w:val="00552559"/>
    <w:rsid w:val="00552CFD"/>
    <w:rsid w:val="005539B4"/>
    <w:rsid w:val="00553BD3"/>
    <w:rsid w:val="005540C7"/>
    <w:rsid w:val="005543A0"/>
    <w:rsid w:val="00554C41"/>
    <w:rsid w:val="00555FC6"/>
    <w:rsid w:val="00556577"/>
    <w:rsid w:val="005565BF"/>
    <w:rsid w:val="00556639"/>
    <w:rsid w:val="005571B6"/>
    <w:rsid w:val="00557439"/>
    <w:rsid w:val="005601CC"/>
    <w:rsid w:val="0056070D"/>
    <w:rsid w:val="00561102"/>
    <w:rsid w:val="00561862"/>
    <w:rsid w:val="00561A1D"/>
    <w:rsid w:val="00561A9B"/>
    <w:rsid w:val="00562E9D"/>
    <w:rsid w:val="00563F41"/>
    <w:rsid w:val="00564CD0"/>
    <w:rsid w:val="005657A3"/>
    <w:rsid w:val="0056610F"/>
    <w:rsid w:val="005663AA"/>
    <w:rsid w:val="00566F8B"/>
    <w:rsid w:val="00567250"/>
    <w:rsid w:val="00567F86"/>
    <w:rsid w:val="00570DA6"/>
    <w:rsid w:val="00570DF8"/>
    <w:rsid w:val="0057103C"/>
    <w:rsid w:val="00571129"/>
    <w:rsid w:val="00572356"/>
    <w:rsid w:val="00572CFE"/>
    <w:rsid w:val="00573420"/>
    <w:rsid w:val="00573582"/>
    <w:rsid w:val="0057476F"/>
    <w:rsid w:val="00574AF9"/>
    <w:rsid w:val="00574F5A"/>
    <w:rsid w:val="005755D2"/>
    <w:rsid w:val="00575A14"/>
    <w:rsid w:val="00575B01"/>
    <w:rsid w:val="00575D42"/>
    <w:rsid w:val="00576241"/>
    <w:rsid w:val="005774ED"/>
    <w:rsid w:val="00580321"/>
    <w:rsid w:val="005807CE"/>
    <w:rsid w:val="00581076"/>
    <w:rsid w:val="00581203"/>
    <w:rsid w:val="005816B8"/>
    <w:rsid w:val="00581977"/>
    <w:rsid w:val="00581B70"/>
    <w:rsid w:val="00582301"/>
    <w:rsid w:val="00582D23"/>
    <w:rsid w:val="00582DED"/>
    <w:rsid w:val="00583035"/>
    <w:rsid w:val="005835B4"/>
    <w:rsid w:val="005847F1"/>
    <w:rsid w:val="00584CBA"/>
    <w:rsid w:val="00584D16"/>
    <w:rsid w:val="005853BB"/>
    <w:rsid w:val="0058589E"/>
    <w:rsid w:val="00585C1D"/>
    <w:rsid w:val="00585EB4"/>
    <w:rsid w:val="005869A3"/>
    <w:rsid w:val="00587582"/>
    <w:rsid w:val="0058776F"/>
    <w:rsid w:val="00587F3D"/>
    <w:rsid w:val="0059037C"/>
    <w:rsid w:val="00590A68"/>
    <w:rsid w:val="00591940"/>
    <w:rsid w:val="00591F2F"/>
    <w:rsid w:val="00591F4E"/>
    <w:rsid w:val="00592714"/>
    <w:rsid w:val="00592816"/>
    <w:rsid w:val="00592F71"/>
    <w:rsid w:val="00593F1D"/>
    <w:rsid w:val="00594232"/>
    <w:rsid w:val="00594496"/>
    <w:rsid w:val="005947F7"/>
    <w:rsid w:val="00594F5B"/>
    <w:rsid w:val="005952F8"/>
    <w:rsid w:val="0059583A"/>
    <w:rsid w:val="00595C03"/>
    <w:rsid w:val="00595D64"/>
    <w:rsid w:val="00595E4F"/>
    <w:rsid w:val="00595FCA"/>
    <w:rsid w:val="00596CA7"/>
    <w:rsid w:val="00597038"/>
    <w:rsid w:val="00597554"/>
    <w:rsid w:val="00597E8D"/>
    <w:rsid w:val="005A0051"/>
    <w:rsid w:val="005A0406"/>
    <w:rsid w:val="005A087B"/>
    <w:rsid w:val="005A0BE6"/>
    <w:rsid w:val="005A113E"/>
    <w:rsid w:val="005A1E27"/>
    <w:rsid w:val="005A2101"/>
    <w:rsid w:val="005A21AD"/>
    <w:rsid w:val="005A29EA"/>
    <w:rsid w:val="005A2ABB"/>
    <w:rsid w:val="005A2C4C"/>
    <w:rsid w:val="005A369C"/>
    <w:rsid w:val="005A3E06"/>
    <w:rsid w:val="005A4146"/>
    <w:rsid w:val="005A4527"/>
    <w:rsid w:val="005A4A71"/>
    <w:rsid w:val="005A4F12"/>
    <w:rsid w:val="005A4F7F"/>
    <w:rsid w:val="005A5D49"/>
    <w:rsid w:val="005A6D18"/>
    <w:rsid w:val="005A6F98"/>
    <w:rsid w:val="005A6FC0"/>
    <w:rsid w:val="005A7466"/>
    <w:rsid w:val="005B1384"/>
    <w:rsid w:val="005B14C5"/>
    <w:rsid w:val="005B193F"/>
    <w:rsid w:val="005B1B90"/>
    <w:rsid w:val="005B2340"/>
    <w:rsid w:val="005B2C91"/>
    <w:rsid w:val="005B3360"/>
    <w:rsid w:val="005B3399"/>
    <w:rsid w:val="005B3986"/>
    <w:rsid w:val="005B39FF"/>
    <w:rsid w:val="005B4368"/>
    <w:rsid w:val="005B44AC"/>
    <w:rsid w:val="005B4A9D"/>
    <w:rsid w:val="005B58C1"/>
    <w:rsid w:val="005B5FCB"/>
    <w:rsid w:val="005B6738"/>
    <w:rsid w:val="005B6EEE"/>
    <w:rsid w:val="005B70BE"/>
    <w:rsid w:val="005B7709"/>
    <w:rsid w:val="005C00EC"/>
    <w:rsid w:val="005C03EC"/>
    <w:rsid w:val="005C0B5B"/>
    <w:rsid w:val="005C0C32"/>
    <w:rsid w:val="005C13AE"/>
    <w:rsid w:val="005C1756"/>
    <w:rsid w:val="005C1C53"/>
    <w:rsid w:val="005C2DE2"/>
    <w:rsid w:val="005C310E"/>
    <w:rsid w:val="005C35E0"/>
    <w:rsid w:val="005C49F9"/>
    <w:rsid w:val="005C4B9E"/>
    <w:rsid w:val="005C5206"/>
    <w:rsid w:val="005C545C"/>
    <w:rsid w:val="005C5735"/>
    <w:rsid w:val="005C59C5"/>
    <w:rsid w:val="005C5CE1"/>
    <w:rsid w:val="005C63A4"/>
    <w:rsid w:val="005C69B1"/>
    <w:rsid w:val="005C6E68"/>
    <w:rsid w:val="005C7964"/>
    <w:rsid w:val="005D0EBA"/>
    <w:rsid w:val="005D172F"/>
    <w:rsid w:val="005D1B02"/>
    <w:rsid w:val="005D2449"/>
    <w:rsid w:val="005D278A"/>
    <w:rsid w:val="005D2DD5"/>
    <w:rsid w:val="005D2F52"/>
    <w:rsid w:val="005D33DF"/>
    <w:rsid w:val="005D35D5"/>
    <w:rsid w:val="005D37A7"/>
    <w:rsid w:val="005D387C"/>
    <w:rsid w:val="005D3A79"/>
    <w:rsid w:val="005D3C76"/>
    <w:rsid w:val="005D57D0"/>
    <w:rsid w:val="005D6257"/>
    <w:rsid w:val="005D78F1"/>
    <w:rsid w:val="005D7A32"/>
    <w:rsid w:val="005E0284"/>
    <w:rsid w:val="005E06A6"/>
    <w:rsid w:val="005E11B4"/>
    <w:rsid w:val="005E1989"/>
    <w:rsid w:val="005E1B14"/>
    <w:rsid w:val="005E21F9"/>
    <w:rsid w:val="005E242E"/>
    <w:rsid w:val="005E3931"/>
    <w:rsid w:val="005E3947"/>
    <w:rsid w:val="005E3BA2"/>
    <w:rsid w:val="005E41BD"/>
    <w:rsid w:val="005E4508"/>
    <w:rsid w:val="005E4711"/>
    <w:rsid w:val="005E47C3"/>
    <w:rsid w:val="005E4ACA"/>
    <w:rsid w:val="005E526C"/>
    <w:rsid w:val="005E6253"/>
    <w:rsid w:val="005E637D"/>
    <w:rsid w:val="005E65D2"/>
    <w:rsid w:val="005E6FEA"/>
    <w:rsid w:val="005E7230"/>
    <w:rsid w:val="005E784B"/>
    <w:rsid w:val="005E7AFB"/>
    <w:rsid w:val="005E7CCD"/>
    <w:rsid w:val="005F0A86"/>
    <w:rsid w:val="005F0C20"/>
    <w:rsid w:val="005F10FC"/>
    <w:rsid w:val="005F11B8"/>
    <w:rsid w:val="005F11F7"/>
    <w:rsid w:val="005F1451"/>
    <w:rsid w:val="005F1775"/>
    <w:rsid w:val="005F1FDC"/>
    <w:rsid w:val="005F2017"/>
    <w:rsid w:val="005F2417"/>
    <w:rsid w:val="005F25ED"/>
    <w:rsid w:val="005F2C3C"/>
    <w:rsid w:val="005F2EAE"/>
    <w:rsid w:val="005F3C99"/>
    <w:rsid w:val="005F3E38"/>
    <w:rsid w:val="005F4495"/>
    <w:rsid w:val="005F4594"/>
    <w:rsid w:val="005F49F2"/>
    <w:rsid w:val="005F54F8"/>
    <w:rsid w:val="005F57DB"/>
    <w:rsid w:val="005F5D7E"/>
    <w:rsid w:val="005F6281"/>
    <w:rsid w:val="005F638A"/>
    <w:rsid w:val="005F659F"/>
    <w:rsid w:val="005F6CD2"/>
    <w:rsid w:val="005F6CFD"/>
    <w:rsid w:val="005F7095"/>
    <w:rsid w:val="005F7111"/>
    <w:rsid w:val="005F7129"/>
    <w:rsid w:val="005F74B3"/>
    <w:rsid w:val="005F7A5D"/>
    <w:rsid w:val="0060102F"/>
    <w:rsid w:val="00601191"/>
    <w:rsid w:val="0060154E"/>
    <w:rsid w:val="00601993"/>
    <w:rsid w:val="00601A65"/>
    <w:rsid w:val="00601C97"/>
    <w:rsid w:val="0060211D"/>
    <w:rsid w:val="00602985"/>
    <w:rsid w:val="00603C7B"/>
    <w:rsid w:val="006043BB"/>
    <w:rsid w:val="00604CE4"/>
    <w:rsid w:val="006054C5"/>
    <w:rsid w:val="00605DD0"/>
    <w:rsid w:val="00606489"/>
    <w:rsid w:val="00607137"/>
    <w:rsid w:val="00607741"/>
    <w:rsid w:val="00607DAB"/>
    <w:rsid w:val="0061005D"/>
    <w:rsid w:val="0061050E"/>
    <w:rsid w:val="006107EE"/>
    <w:rsid w:val="00611439"/>
    <w:rsid w:val="00611DC4"/>
    <w:rsid w:val="00613B6C"/>
    <w:rsid w:val="00613F50"/>
    <w:rsid w:val="006140EE"/>
    <w:rsid w:val="0061458B"/>
    <w:rsid w:val="006146C9"/>
    <w:rsid w:val="00614BD8"/>
    <w:rsid w:val="006151A5"/>
    <w:rsid w:val="006154D6"/>
    <w:rsid w:val="00615848"/>
    <w:rsid w:val="00615981"/>
    <w:rsid w:val="00615A74"/>
    <w:rsid w:val="0061629D"/>
    <w:rsid w:val="00616980"/>
    <w:rsid w:val="00616C18"/>
    <w:rsid w:val="00616ED3"/>
    <w:rsid w:val="006178C7"/>
    <w:rsid w:val="00617DAD"/>
    <w:rsid w:val="00621405"/>
    <w:rsid w:val="0062158D"/>
    <w:rsid w:val="006223BE"/>
    <w:rsid w:val="00622632"/>
    <w:rsid w:val="006228B5"/>
    <w:rsid w:val="00622C0B"/>
    <w:rsid w:val="006254AA"/>
    <w:rsid w:val="006255CC"/>
    <w:rsid w:val="0062584B"/>
    <w:rsid w:val="00625B8E"/>
    <w:rsid w:val="00626BCF"/>
    <w:rsid w:val="00627301"/>
    <w:rsid w:val="00627B0B"/>
    <w:rsid w:val="00627DE7"/>
    <w:rsid w:val="00627E09"/>
    <w:rsid w:val="006312B5"/>
    <w:rsid w:val="006312EA"/>
    <w:rsid w:val="00631355"/>
    <w:rsid w:val="0063159E"/>
    <w:rsid w:val="00631816"/>
    <w:rsid w:val="00631FD5"/>
    <w:rsid w:val="00632B9C"/>
    <w:rsid w:val="00632E68"/>
    <w:rsid w:val="00633582"/>
    <w:rsid w:val="00633837"/>
    <w:rsid w:val="006340DE"/>
    <w:rsid w:val="0063560D"/>
    <w:rsid w:val="00635BA8"/>
    <w:rsid w:val="00636BB1"/>
    <w:rsid w:val="00636D9C"/>
    <w:rsid w:val="00636E18"/>
    <w:rsid w:val="00637D50"/>
    <w:rsid w:val="0064036C"/>
    <w:rsid w:val="006408A3"/>
    <w:rsid w:val="006412DA"/>
    <w:rsid w:val="006419F0"/>
    <w:rsid w:val="00641FD1"/>
    <w:rsid w:val="006425B2"/>
    <w:rsid w:val="00642A42"/>
    <w:rsid w:val="00642B2C"/>
    <w:rsid w:val="00642DD9"/>
    <w:rsid w:val="00643212"/>
    <w:rsid w:val="006443BA"/>
    <w:rsid w:val="006448FC"/>
    <w:rsid w:val="00645AEF"/>
    <w:rsid w:val="00645B4C"/>
    <w:rsid w:val="00645EB3"/>
    <w:rsid w:val="00645F19"/>
    <w:rsid w:val="00647036"/>
    <w:rsid w:val="006479B7"/>
    <w:rsid w:val="006479F1"/>
    <w:rsid w:val="00647B04"/>
    <w:rsid w:val="00647B55"/>
    <w:rsid w:val="0065029F"/>
    <w:rsid w:val="006504CF"/>
    <w:rsid w:val="00650808"/>
    <w:rsid w:val="00650BEF"/>
    <w:rsid w:val="006516A5"/>
    <w:rsid w:val="006518F4"/>
    <w:rsid w:val="00651908"/>
    <w:rsid w:val="00651DB9"/>
    <w:rsid w:val="00652CFC"/>
    <w:rsid w:val="00653571"/>
    <w:rsid w:val="00653AED"/>
    <w:rsid w:val="006540F1"/>
    <w:rsid w:val="00654586"/>
    <w:rsid w:val="006547FB"/>
    <w:rsid w:val="00654816"/>
    <w:rsid w:val="00654A74"/>
    <w:rsid w:val="006569CB"/>
    <w:rsid w:val="00656A56"/>
    <w:rsid w:val="00656C3C"/>
    <w:rsid w:val="00656E38"/>
    <w:rsid w:val="00657A71"/>
    <w:rsid w:val="00657CF0"/>
    <w:rsid w:val="00657D4C"/>
    <w:rsid w:val="00660062"/>
    <w:rsid w:val="00660165"/>
    <w:rsid w:val="006606DF"/>
    <w:rsid w:val="00660C42"/>
    <w:rsid w:val="00660EBA"/>
    <w:rsid w:val="00661C8C"/>
    <w:rsid w:val="00661D89"/>
    <w:rsid w:val="00661E46"/>
    <w:rsid w:val="0066228D"/>
    <w:rsid w:val="00662887"/>
    <w:rsid w:val="00662FA6"/>
    <w:rsid w:val="0066452D"/>
    <w:rsid w:val="00665FE3"/>
    <w:rsid w:val="00666C45"/>
    <w:rsid w:val="00666C88"/>
    <w:rsid w:val="00667D8F"/>
    <w:rsid w:val="00667EB7"/>
    <w:rsid w:val="006702C6"/>
    <w:rsid w:val="006706D9"/>
    <w:rsid w:val="0067229D"/>
    <w:rsid w:val="006726F9"/>
    <w:rsid w:val="0067277C"/>
    <w:rsid w:val="00674822"/>
    <w:rsid w:val="006754F4"/>
    <w:rsid w:val="00675C9C"/>
    <w:rsid w:val="00675CEA"/>
    <w:rsid w:val="00676239"/>
    <w:rsid w:val="0067624D"/>
    <w:rsid w:val="0067662E"/>
    <w:rsid w:val="00676953"/>
    <w:rsid w:val="00676AC0"/>
    <w:rsid w:val="00676C64"/>
    <w:rsid w:val="00677C47"/>
    <w:rsid w:val="006802A8"/>
    <w:rsid w:val="006807D2"/>
    <w:rsid w:val="006815CD"/>
    <w:rsid w:val="00681725"/>
    <w:rsid w:val="006817BD"/>
    <w:rsid w:val="00681BF6"/>
    <w:rsid w:val="006824A0"/>
    <w:rsid w:val="00683E15"/>
    <w:rsid w:val="00684757"/>
    <w:rsid w:val="00684FE5"/>
    <w:rsid w:val="006850C9"/>
    <w:rsid w:val="0068579B"/>
    <w:rsid w:val="00685B66"/>
    <w:rsid w:val="0068672E"/>
    <w:rsid w:val="006877D4"/>
    <w:rsid w:val="0069010B"/>
    <w:rsid w:val="006901E9"/>
    <w:rsid w:val="00690389"/>
    <w:rsid w:val="0069051C"/>
    <w:rsid w:val="006907DB"/>
    <w:rsid w:val="00690EC8"/>
    <w:rsid w:val="0069114E"/>
    <w:rsid w:val="00691213"/>
    <w:rsid w:val="006919E0"/>
    <w:rsid w:val="0069256A"/>
    <w:rsid w:val="00692BDF"/>
    <w:rsid w:val="006932E0"/>
    <w:rsid w:val="006937C8"/>
    <w:rsid w:val="00693AEF"/>
    <w:rsid w:val="00693B4A"/>
    <w:rsid w:val="00693F2C"/>
    <w:rsid w:val="00694F1C"/>
    <w:rsid w:val="006951E9"/>
    <w:rsid w:val="006955BD"/>
    <w:rsid w:val="00695DDF"/>
    <w:rsid w:val="00696425"/>
    <w:rsid w:val="00696DC0"/>
    <w:rsid w:val="00697282"/>
    <w:rsid w:val="00697D99"/>
    <w:rsid w:val="006A19E0"/>
    <w:rsid w:val="006A1DD7"/>
    <w:rsid w:val="006A1FA9"/>
    <w:rsid w:val="006A23D7"/>
    <w:rsid w:val="006A2404"/>
    <w:rsid w:val="006A28E0"/>
    <w:rsid w:val="006A2F59"/>
    <w:rsid w:val="006A2F5C"/>
    <w:rsid w:val="006A3DD4"/>
    <w:rsid w:val="006A5877"/>
    <w:rsid w:val="006A649E"/>
    <w:rsid w:val="006A64B2"/>
    <w:rsid w:val="006A68BD"/>
    <w:rsid w:val="006A6FB6"/>
    <w:rsid w:val="006A720A"/>
    <w:rsid w:val="006A7384"/>
    <w:rsid w:val="006A7B6B"/>
    <w:rsid w:val="006A7D3E"/>
    <w:rsid w:val="006A7F88"/>
    <w:rsid w:val="006B1376"/>
    <w:rsid w:val="006B1D8E"/>
    <w:rsid w:val="006B1EB2"/>
    <w:rsid w:val="006B29A1"/>
    <w:rsid w:val="006B2D51"/>
    <w:rsid w:val="006B3229"/>
    <w:rsid w:val="006B3232"/>
    <w:rsid w:val="006B348A"/>
    <w:rsid w:val="006B3AC2"/>
    <w:rsid w:val="006B3C84"/>
    <w:rsid w:val="006B3F40"/>
    <w:rsid w:val="006B4081"/>
    <w:rsid w:val="006B4107"/>
    <w:rsid w:val="006B43CC"/>
    <w:rsid w:val="006B529E"/>
    <w:rsid w:val="006B59E1"/>
    <w:rsid w:val="006B662E"/>
    <w:rsid w:val="006B66E2"/>
    <w:rsid w:val="006B6940"/>
    <w:rsid w:val="006B6F10"/>
    <w:rsid w:val="006B7189"/>
    <w:rsid w:val="006B77DC"/>
    <w:rsid w:val="006B77E9"/>
    <w:rsid w:val="006B7E41"/>
    <w:rsid w:val="006C0275"/>
    <w:rsid w:val="006C0623"/>
    <w:rsid w:val="006C09BF"/>
    <w:rsid w:val="006C0BAB"/>
    <w:rsid w:val="006C0E63"/>
    <w:rsid w:val="006C105F"/>
    <w:rsid w:val="006C1DE9"/>
    <w:rsid w:val="006C1EC8"/>
    <w:rsid w:val="006C20C1"/>
    <w:rsid w:val="006C21ED"/>
    <w:rsid w:val="006C2278"/>
    <w:rsid w:val="006C289F"/>
    <w:rsid w:val="006C2EF1"/>
    <w:rsid w:val="006C3FEF"/>
    <w:rsid w:val="006C3FF8"/>
    <w:rsid w:val="006C53CC"/>
    <w:rsid w:val="006C53E7"/>
    <w:rsid w:val="006C721F"/>
    <w:rsid w:val="006C7817"/>
    <w:rsid w:val="006C7E69"/>
    <w:rsid w:val="006C7ED5"/>
    <w:rsid w:val="006D0032"/>
    <w:rsid w:val="006D0524"/>
    <w:rsid w:val="006D0A03"/>
    <w:rsid w:val="006D1582"/>
    <w:rsid w:val="006D15C8"/>
    <w:rsid w:val="006D15D7"/>
    <w:rsid w:val="006D1A46"/>
    <w:rsid w:val="006D1BE4"/>
    <w:rsid w:val="006D1CA1"/>
    <w:rsid w:val="006D1CF7"/>
    <w:rsid w:val="006D286C"/>
    <w:rsid w:val="006D2A1A"/>
    <w:rsid w:val="006D314B"/>
    <w:rsid w:val="006D33C4"/>
    <w:rsid w:val="006D3845"/>
    <w:rsid w:val="006D3B70"/>
    <w:rsid w:val="006D3D66"/>
    <w:rsid w:val="006D4900"/>
    <w:rsid w:val="006D4C2F"/>
    <w:rsid w:val="006D4FDD"/>
    <w:rsid w:val="006D6433"/>
    <w:rsid w:val="006D7522"/>
    <w:rsid w:val="006D7553"/>
    <w:rsid w:val="006D7AC5"/>
    <w:rsid w:val="006E077D"/>
    <w:rsid w:val="006E1003"/>
    <w:rsid w:val="006E1209"/>
    <w:rsid w:val="006E19E4"/>
    <w:rsid w:val="006E21EC"/>
    <w:rsid w:val="006E28C2"/>
    <w:rsid w:val="006E28E7"/>
    <w:rsid w:val="006E2A11"/>
    <w:rsid w:val="006E36EB"/>
    <w:rsid w:val="006E3E7B"/>
    <w:rsid w:val="006E40E2"/>
    <w:rsid w:val="006E4179"/>
    <w:rsid w:val="006E4AC0"/>
    <w:rsid w:val="006E5E9C"/>
    <w:rsid w:val="006E6AD2"/>
    <w:rsid w:val="006E6C08"/>
    <w:rsid w:val="006E6E7B"/>
    <w:rsid w:val="006E72C0"/>
    <w:rsid w:val="006E738C"/>
    <w:rsid w:val="006E738D"/>
    <w:rsid w:val="006E7599"/>
    <w:rsid w:val="006E7C36"/>
    <w:rsid w:val="006E7E61"/>
    <w:rsid w:val="006F05A7"/>
    <w:rsid w:val="006F0AC8"/>
    <w:rsid w:val="006F187D"/>
    <w:rsid w:val="006F1B7A"/>
    <w:rsid w:val="006F1B7D"/>
    <w:rsid w:val="006F26D4"/>
    <w:rsid w:val="006F2715"/>
    <w:rsid w:val="006F29EC"/>
    <w:rsid w:val="006F2A05"/>
    <w:rsid w:val="006F3005"/>
    <w:rsid w:val="006F347E"/>
    <w:rsid w:val="006F37DC"/>
    <w:rsid w:val="006F3CB3"/>
    <w:rsid w:val="006F3D35"/>
    <w:rsid w:val="006F3E9E"/>
    <w:rsid w:val="006F467C"/>
    <w:rsid w:val="006F4F1B"/>
    <w:rsid w:val="006F5448"/>
    <w:rsid w:val="006F550B"/>
    <w:rsid w:val="006F57B9"/>
    <w:rsid w:val="006F5BAF"/>
    <w:rsid w:val="006F5D55"/>
    <w:rsid w:val="006F5EF4"/>
    <w:rsid w:val="006F7211"/>
    <w:rsid w:val="006F7346"/>
    <w:rsid w:val="006F7347"/>
    <w:rsid w:val="0070029F"/>
    <w:rsid w:val="00700321"/>
    <w:rsid w:val="00700400"/>
    <w:rsid w:val="0070096C"/>
    <w:rsid w:val="007026DF"/>
    <w:rsid w:val="0070271A"/>
    <w:rsid w:val="007029AB"/>
    <w:rsid w:val="00702E81"/>
    <w:rsid w:val="00703930"/>
    <w:rsid w:val="00703C4C"/>
    <w:rsid w:val="00703C69"/>
    <w:rsid w:val="00704AFE"/>
    <w:rsid w:val="00704EBC"/>
    <w:rsid w:val="00705307"/>
    <w:rsid w:val="00705893"/>
    <w:rsid w:val="0070596F"/>
    <w:rsid w:val="007063E2"/>
    <w:rsid w:val="0070663F"/>
    <w:rsid w:val="00706C23"/>
    <w:rsid w:val="00706E14"/>
    <w:rsid w:val="007074A2"/>
    <w:rsid w:val="007079FD"/>
    <w:rsid w:val="0071006F"/>
    <w:rsid w:val="0071044E"/>
    <w:rsid w:val="00710B53"/>
    <w:rsid w:val="0071126B"/>
    <w:rsid w:val="00711524"/>
    <w:rsid w:val="0071236A"/>
    <w:rsid w:val="0071264E"/>
    <w:rsid w:val="007128F9"/>
    <w:rsid w:val="007135D8"/>
    <w:rsid w:val="00713675"/>
    <w:rsid w:val="00713AFC"/>
    <w:rsid w:val="00715822"/>
    <w:rsid w:val="007159AB"/>
    <w:rsid w:val="007161A5"/>
    <w:rsid w:val="00716409"/>
    <w:rsid w:val="00716847"/>
    <w:rsid w:val="007174A0"/>
    <w:rsid w:val="007208E4"/>
    <w:rsid w:val="00720CA1"/>
    <w:rsid w:val="00720D56"/>
    <w:rsid w:val="00721209"/>
    <w:rsid w:val="00721412"/>
    <w:rsid w:val="00721BA4"/>
    <w:rsid w:val="0072209C"/>
    <w:rsid w:val="007221A7"/>
    <w:rsid w:val="00722973"/>
    <w:rsid w:val="00722D2E"/>
    <w:rsid w:val="0072342A"/>
    <w:rsid w:val="00723595"/>
    <w:rsid w:val="007236C5"/>
    <w:rsid w:val="0072378D"/>
    <w:rsid w:val="00723942"/>
    <w:rsid w:val="00723CA0"/>
    <w:rsid w:val="007244B9"/>
    <w:rsid w:val="00724567"/>
    <w:rsid w:val="00724A9B"/>
    <w:rsid w:val="00724D6D"/>
    <w:rsid w:val="0072510E"/>
    <w:rsid w:val="00725C47"/>
    <w:rsid w:val="00725CAC"/>
    <w:rsid w:val="00725E4A"/>
    <w:rsid w:val="00726574"/>
    <w:rsid w:val="00727504"/>
    <w:rsid w:val="0072775F"/>
    <w:rsid w:val="00727F3E"/>
    <w:rsid w:val="0073034B"/>
    <w:rsid w:val="007304F7"/>
    <w:rsid w:val="0073092E"/>
    <w:rsid w:val="00730BA8"/>
    <w:rsid w:val="00730F26"/>
    <w:rsid w:val="0073123B"/>
    <w:rsid w:val="00732058"/>
    <w:rsid w:val="00732219"/>
    <w:rsid w:val="00732B01"/>
    <w:rsid w:val="00732B7D"/>
    <w:rsid w:val="00732CF0"/>
    <w:rsid w:val="00732D1F"/>
    <w:rsid w:val="00732FAE"/>
    <w:rsid w:val="0073384A"/>
    <w:rsid w:val="00733E0B"/>
    <w:rsid w:val="00733E2A"/>
    <w:rsid w:val="007341A5"/>
    <w:rsid w:val="00734305"/>
    <w:rsid w:val="00734D69"/>
    <w:rsid w:val="00734FD8"/>
    <w:rsid w:val="007350EF"/>
    <w:rsid w:val="007356EF"/>
    <w:rsid w:val="00735ACD"/>
    <w:rsid w:val="00735F20"/>
    <w:rsid w:val="007365B3"/>
    <w:rsid w:val="00736D7A"/>
    <w:rsid w:val="00737031"/>
    <w:rsid w:val="00737190"/>
    <w:rsid w:val="007371BE"/>
    <w:rsid w:val="007371D7"/>
    <w:rsid w:val="00740470"/>
    <w:rsid w:val="00741B5E"/>
    <w:rsid w:val="00741FD9"/>
    <w:rsid w:val="00742297"/>
    <w:rsid w:val="00742766"/>
    <w:rsid w:val="00742AED"/>
    <w:rsid w:val="00742C32"/>
    <w:rsid w:val="00743085"/>
    <w:rsid w:val="0074383B"/>
    <w:rsid w:val="0074470B"/>
    <w:rsid w:val="0074506F"/>
    <w:rsid w:val="00745268"/>
    <w:rsid w:val="00745475"/>
    <w:rsid w:val="00745530"/>
    <w:rsid w:val="0074671B"/>
    <w:rsid w:val="00746B52"/>
    <w:rsid w:val="00747C17"/>
    <w:rsid w:val="00747C26"/>
    <w:rsid w:val="00750FB0"/>
    <w:rsid w:val="00750FD7"/>
    <w:rsid w:val="0075104B"/>
    <w:rsid w:val="00751CB8"/>
    <w:rsid w:val="00751FE9"/>
    <w:rsid w:val="0075262A"/>
    <w:rsid w:val="00752AA2"/>
    <w:rsid w:val="00752AB8"/>
    <w:rsid w:val="00752C71"/>
    <w:rsid w:val="00752E84"/>
    <w:rsid w:val="007538B7"/>
    <w:rsid w:val="007543EA"/>
    <w:rsid w:val="00754ECB"/>
    <w:rsid w:val="00754EFB"/>
    <w:rsid w:val="0075537F"/>
    <w:rsid w:val="0075571B"/>
    <w:rsid w:val="007558B4"/>
    <w:rsid w:val="00755ACF"/>
    <w:rsid w:val="00756A39"/>
    <w:rsid w:val="00756FE9"/>
    <w:rsid w:val="0075748B"/>
    <w:rsid w:val="007576BB"/>
    <w:rsid w:val="00760D67"/>
    <w:rsid w:val="00761C8B"/>
    <w:rsid w:val="007625A6"/>
    <w:rsid w:val="0076264C"/>
    <w:rsid w:val="00762817"/>
    <w:rsid w:val="007629E6"/>
    <w:rsid w:val="00762E2C"/>
    <w:rsid w:val="00763133"/>
    <w:rsid w:val="007632E2"/>
    <w:rsid w:val="00764116"/>
    <w:rsid w:val="007649BC"/>
    <w:rsid w:val="00764A19"/>
    <w:rsid w:val="00764EE8"/>
    <w:rsid w:val="007650F1"/>
    <w:rsid w:val="00765786"/>
    <w:rsid w:val="007661C7"/>
    <w:rsid w:val="00766519"/>
    <w:rsid w:val="00766A86"/>
    <w:rsid w:val="00766FD6"/>
    <w:rsid w:val="007671EC"/>
    <w:rsid w:val="0076779F"/>
    <w:rsid w:val="007677C5"/>
    <w:rsid w:val="00767E13"/>
    <w:rsid w:val="00770011"/>
    <w:rsid w:val="0077025D"/>
    <w:rsid w:val="0077038C"/>
    <w:rsid w:val="00770782"/>
    <w:rsid w:val="00770FAE"/>
    <w:rsid w:val="007717BD"/>
    <w:rsid w:val="00771C2E"/>
    <w:rsid w:val="0077205D"/>
    <w:rsid w:val="00772713"/>
    <w:rsid w:val="00772B4B"/>
    <w:rsid w:val="00772C88"/>
    <w:rsid w:val="00772EF1"/>
    <w:rsid w:val="00772F2C"/>
    <w:rsid w:val="00773978"/>
    <w:rsid w:val="007743DA"/>
    <w:rsid w:val="00774EE8"/>
    <w:rsid w:val="00775221"/>
    <w:rsid w:val="00775290"/>
    <w:rsid w:val="0077576B"/>
    <w:rsid w:val="00775CE1"/>
    <w:rsid w:val="0077655B"/>
    <w:rsid w:val="00776BE8"/>
    <w:rsid w:val="0077725A"/>
    <w:rsid w:val="007810A5"/>
    <w:rsid w:val="007814D5"/>
    <w:rsid w:val="00782BF5"/>
    <w:rsid w:val="0078309E"/>
    <w:rsid w:val="007832B9"/>
    <w:rsid w:val="00783939"/>
    <w:rsid w:val="00783E23"/>
    <w:rsid w:val="00783F81"/>
    <w:rsid w:val="00783FCD"/>
    <w:rsid w:val="007840E3"/>
    <w:rsid w:val="007848C2"/>
    <w:rsid w:val="00785B32"/>
    <w:rsid w:val="00785F57"/>
    <w:rsid w:val="00785FD1"/>
    <w:rsid w:val="00786FCF"/>
    <w:rsid w:val="00787911"/>
    <w:rsid w:val="007879A8"/>
    <w:rsid w:val="00787B2C"/>
    <w:rsid w:val="00787DBC"/>
    <w:rsid w:val="00790501"/>
    <w:rsid w:val="0079095C"/>
    <w:rsid w:val="00790CE9"/>
    <w:rsid w:val="00790DBE"/>
    <w:rsid w:val="00791489"/>
    <w:rsid w:val="007918A2"/>
    <w:rsid w:val="00791EE5"/>
    <w:rsid w:val="00792427"/>
    <w:rsid w:val="00792442"/>
    <w:rsid w:val="0079495D"/>
    <w:rsid w:val="007960E0"/>
    <w:rsid w:val="00796586"/>
    <w:rsid w:val="00796F01"/>
    <w:rsid w:val="007A0104"/>
    <w:rsid w:val="007A0D20"/>
    <w:rsid w:val="007A0DEB"/>
    <w:rsid w:val="007A2E43"/>
    <w:rsid w:val="007A3202"/>
    <w:rsid w:val="007A3A2C"/>
    <w:rsid w:val="007A3E66"/>
    <w:rsid w:val="007A42EB"/>
    <w:rsid w:val="007A44C7"/>
    <w:rsid w:val="007A5141"/>
    <w:rsid w:val="007A59B6"/>
    <w:rsid w:val="007A5C90"/>
    <w:rsid w:val="007A5E1F"/>
    <w:rsid w:val="007A5EFA"/>
    <w:rsid w:val="007A699A"/>
    <w:rsid w:val="007A6D93"/>
    <w:rsid w:val="007A7176"/>
    <w:rsid w:val="007A72EE"/>
    <w:rsid w:val="007A75D5"/>
    <w:rsid w:val="007A7B2D"/>
    <w:rsid w:val="007B01CE"/>
    <w:rsid w:val="007B077B"/>
    <w:rsid w:val="007B0FC8"/>
    <w:rsid w:val="007B15F9"/>
    <w:rsid w:val="007B1EBC"/>
    <w:rsid w:val="007B2110"/>
    <w:rsid w:val="007B236C"/>
    <w:rsid w:val="007B237B"/>
    <w:rsid w:val="007B246D"/>
    <w:rsid w:val="007B2B43"/>
    <w:rsid w:val="007B2FE5"/>
    <w:rsid w:val="007B3177"/>
    <w:rsid w:val="007B3B3E"/>
    <w:rsid w:val="007B3DA6"/>
    <w:rsid w:val="007B3F79"/>
    <w:rsid w:val="007B4309"/>
    <w:rsid w:val="007B6005"/>
    <w:rsid w:val="007B623F"/>
    <w:rsid w:val="007B6472"/>
    <w:rsid w:val="007B6504"/>
    <w:rsid w:val="007B71FD"/>
    <w:rsid w:val="007B7F04"/>
    <w:rsid w:val="007C0171"/>
    <w:rsid w:val="007C0C59"/>
    <w:rsid w:val="007C0DB7"/>
    <w:rsid w:val="007C15D9"/>
    <w:rsid w:val="007C1BCB"/>
    <w:rsid w:val="007C1EB5"/>
    <w:rsid w:val="007C310F"/>
    <w:rsid w:val="007C4060"/>
    <w:rsid w:val="007C4F96"/>
    <w:rsid w:val="007C4FAA"/>
    <w:rsid w:val="007C5AC0"/>
    <w:rsid w:val="007C6A3F"/>
    <w:rsid w:val="007C6E20"/>
    <w:rsid w:val="007C74CF"/>
    <w:rsid w:val="007C762E"/>
    <w:rsid w:val="007D02ED"/>
    <w:rsid w:val="007D0581"/>
    <w:rsid w:val="007D07E8"/>
    <w:rsid w:val="007D11F4"/>
    <w:rsid w:val="007D17C5"/>
    <w:rsid w:val="007D17E7"/>
    <w:rsid w:val="007D18B9"/>
    <w:rsid w:val="007D1BD0"/>
    <w:rsid w:val="007D1DC8"/>
    <w:rsid w:val="007D26A8"/>
    <w:rsid w:val="007D320B"/>
    <w:rsid w:val="007D341A"/>
    <w:rsid w:val="007D3907"/>
    <w:rsid w:val="007D3974"/>
    <w:rsid w:val="007D3CD6"/>
    <w:rsid w:val="007D3EC9"/>
    <w:rsid w:val="007D42F8"/>
    <w:rsid w:val="007D4838"/>
    <w:rsid w:val="007D4CF2"/>
    <w:rsid w:val="007D4EE2"/>
    <w:rsid w:val="007D500D"/>
    <w:rsid w:val="007D63DB"/>
    <w:rsid w:val="007D733D"/>
    <w:rsid w:val="007D7B79"/>
    <w:rsid w:val="007D7FA3"/>
    <w:rsid w:val="007E04ED"/>
    <w:rsid w:val="007E0C44"/>
    <w:rsid w:val="007E0EF3"/>
    <w:rsid w:val="007E1E02"/>
    <w:rsid w:val="007E2143"/>
    <w:rsid w:val="007E2849"/>
    <w:rsid w:val="007E2A1B"/>
    <w:rsid w:val="007E2D47"/>
    <w:rsid w:val="007E2E76"/>
    <w:rsid w:val="007E2E85"/>
    <w:rsid w:val="007E2E93"/>
    <w:rsid w:val="007E3AB4"/>
    <w:rsid w:val="007E4140"/>
    <w:rsid w:val="007E4BB4"/>
    <w:rsid w:val="007E5199"/>
    <w:rsid w:val="007E626A"/>
    <w:rsid w:val="007E717B"/>
    <w:rsid w:val="007E7CCA"/>
    <w:rsid w:val="007F0FF2"/>
    <w:rsid w:val="007F131F"/>
    <w:rsid w:val="007F14CD"/>
    <w:rsid w:val="007F1B3E"/>
    <w:rsid w:val="007F1CB5"/>
    <w:rsid w:val="007F2A3B"/>
    <w:rsid w:val="007F2B75"/>
    <w:rsid w:val="007F5003"/>
    <w:rsid w:val="007F5058"/>
    <w:rsid w:val="007F51FD"/>
    <w:rsid w:val="007F5F84"/>
    <w:rsid w:val="007F5F86"/>
    <w:rsid w:val="007F6276"/>
    <w:rsid w:val="007F65E1"/>
    <w:rsid w:val="007F6670"/>
    <w:rsid w:val="007F78EE"/>
    <w:rsid w:val="007F7B44"/>
    <w:rsid w:val="007F7D67"/>
    <w:rsid w:val="0080014E"/>
    <w:rsid w:val="008005B9"/>
    <w:rsid w:val="00800617"/>
    <w:rsid w:val="0080113C"/>
    <w:rsid w:val="00801628"/>
    <w:rsid w:val="008016B4"/>
    <w:rsid w:val="008019F3"/>
    <w:rsid w:val="00801E8E"/>
    <w:rsid w:val="00801F45"/>
    <w:rsid w:val="00802162"/>
    <w:rsid w:val="008021A2"/>
    <w:rsid w:val="00802808"/>
    <w:rsid w:val="008029C0"/>
    <w:rsid w:val="00803398"/>
    <w:rsid w:val="00803807"/>
    <w:rsid w:val="00803BE9"/>
    <w:rsid w:val="00804173"/>
    <w:rsid w:val="0080443D"/>
    <w:rsid w:val="008044C6"/>
    <w:rsid w:val="00804E60"/>
    <w:rsid w:val="0080516D"/>
    <w:rsid w:val="00805BC0"/>
    <w:rsid w:val="00805DF3"/>
    <w:rsid w:val="00805E50"/>
    <w:rsid w:val="00805FA5"/>
    <w:rsid w:val="00806327"/>
    <w:rsid w:val="0080667E"/>
    <w:rsid w:val="008066FC"/>
    <w:rsid w:val="00806A88"/>
    <w:rsid w:val="00806AC3"/>
    <w:rsid w:val="00806CE0"/>
    <w:rsid w:val="00806DB7"/>
    <w:rsid w:val="00807272"/>
    <w:rsid w:val="00807875"/>
    <w:rsid w:val="008114FF"/>
    <w:rsid w:val="008117D2"/>
    <w:rsid w:val="00811B80"/>
    <w:rsid w:val="00812F61"/>
    <w:rsid w:val="00813B88"/>
    <w:rsid w:val="00813E0D"/>
    <w:rsid w:val="0081400F"/>
    <w:rsid w:val="008141AF"/>
    <w:rsid w:val="00815517"/>
    <w:rsid w:val="00815542"/>
    <w:rsid w:val="008161F3"/>
    <w:rsid w:val="00817024"/>
    <w:rsid w:val="00817104"/>
    <w:rsid w:val="008172AB"/>
    <w:rsid w:val="0081730B"/>
    <w:rsid w:val="00817D09"/>
    <w:rsid w:val="00817D94"/>
    <w:rsid w:val="00820181"/>
    <w:rsid w:val="008204FC"/>
    <w:rsid w:val="00820786"/>
    <w:rsid w:val="0082169A"/>
    <w:rsid w:val="00821D69"/>
    <w:rsid w:val="0082211D"/>
    <w:rsid w:val="00822726"/>
    <w:rsid w:val="008243FB"/>
    <w:rsid w:val="008249E4"/>
    <w:rsid w:val="00824CED"/>
    <w:rsid w:val="00824F89"/>
    <w:rsid w:val="008254C5"/>
    <w:rsid w:val="0082591E"/>
    <w:rsid w:val="00825F54"/>
    <w:rsid w:val="008273A6"/>
    <w:rsid w:val="00830FEE"/>
    <w:rsid w:val="008316FD"/>
    <w:rsid w:val="0083212C"/>
    <w:rsid w:val="00832EAB"/>
    <w:rsid w:val="008333DA"/>
    <w:rsid w:val="00833F20"/>
    <w:rsid w:val="00834169"/>
    <w:rsid w:val="00834323"/>
    <w:rsid w:val="008346B4"/>
    <w:rsid w:val="0083489E"/>
    <w:rsid w:val="00834910"/>
    <w:rsid w:val="00835399"/>
    <w:rsid w:val="00835625"/>
    <w:rsid w:val="008362BE"/>
    <w:rsid w:val="008363FC"/>
    <w:rsid w:val="00836AB0"/>
    <w:rsid w:val="00837429"/>
    <w:rsid w:val="00837D36"/>
    <w:rsid w:val="00837F55"/>
    <w:rsid w:val="008409AF"/>
    <w:rsid w:val="00840BFD"/>
    <w:rsid w:val="0084105D"/>
    <w:rsid w:val="00841613"/>
    <w:rsid w:val="008419D3"/>
    <w:rsid w:val="0084289C"/>
    <w:rsid w:val="00842A40"/>
    <w:rsid w:val="00843299"/>
    <w:rsid w:val="00843C83"/>
    <w:rsid w:val="00844AC0"/>
    <w:rsid w:val="00845149"/>
    <w:rsid w:val="008459C3"/>
    <w:rsid w:val="0084645E"/>
    <w:rsid w:val="0084658A"/>
    <w:rsid w:val="008468C5"/>
    <w:rsid w:val="00846BAB"/>
    <w:rsid w:val="00847104"/>
    <w:rsid w:val="008478F5"/>
    <w:rsid w:val="00847B41"/>
    <w:rsid w:val="008500BD"/>
    <w:rsid w:val="00850429"/>
    <w:rsid w:val="00850CCC"/>
    <w:rsid w:val="00850DAF"/>
    <w:rsid w:val="008517DA"/>
    <w:rsid w:val="008518CF"/>
    <w:rsid w:val="008519CB"/>
    <w:rsid w:val="00851AD8"/>
    <w:rsid w:val="00851CAB"/>
    <w:rsid w:val="0085260D"/>
    <w:rsid w:val="008527CE"/>
    <w:rsid w:val="00852972"/>
    <w:rsid w:val="00852A54"/>
    <w:rsid w:val="00852C32"/>
    <w:rsid w:val="008533C8"/>
    <w:rsid w:val="00853C2A"/>
    <w:rsid w:val="0085473C"/>
    <w:rsid w:val="0085496E"/>
    <w:rsid w:val="00854B04"/>
    <w:rsid w:val="00854E41"/>
    <w:rsid w:val="00854F7F"/>
    <w:rsid w:val="008560BA"/>
    <w:rsid w:val="00856211"/>
    <w:rsid w:val="00856750"/>
    <w:rsid w:val="00856AEB"/>
    <w:rsid w:val="00856DAF"/>
    <w:rsid w:val="008579D7"/>
    <w:rsid w:val="00857C79"/>
    <w:rsid w:val="00857DD5"/>
    <w:rsid w:val="00860059"/>
    <w:rsid w:val="008600F7"/>
    <w:rsid w:val="008617BE"/>
    <w:rsid w:val="00861B8A"/>
    <w:rsid w:val="00861DC7"/>
    <w:rsid w:val="00861FF6"/>
    <w:rsid w:val="00862070"/>
    <w:rsid w:val="008625F4"/>
    <w:rsid w:val="008627DF"/>
    <w:rsid w:val="00863D1D"/>
    <w:rsid w:val="00863EB8"/>
    <w:rsid w:val="00864BA2"/>
    <w:rsid w:val="00864CCE"/>
    <w:rsid w:val="00864FE4"/>
    <w:rsid w:val="00865659"/>
    <w:rsid w:val="008661A9"/>
    <w:rsid w:val="008702D7"/>
    <w:rsid w:val="00870620"/>
    <w:rsid w:val="00870948"/>
    <w:rsid w:val="00871F67"/>
    <w:rsid w:val="00872D6A"/>
    <w:rsid w:val="00872F31"/>
    <w:rsid w:val="0087427B"/>
    <w:rsid w:val="00874476"/>
    <w:rsid w:val="008749A5"/>
    <w:rsid w:val="00874D88"/>
    <w:rsid w:val="008753E8"/>
    <w:rsid w:val="008757ED"/>
    <w:rsid w:val="0087624E"/>
    <w:rsid w:val="008766C5"/>
    <w:rsid w:val="00876749"/>
    <w:rsid w:val="00876B8C"/>
    <w:rsid w:val="008777EC"/>
    <w:rsid w:val="00877811"/>
    <w:rsid w:val="00877BA4"/>
    <w:rsid w:val="00880970"/>
    <w:rsid w:val="00880AC1"/>
    <w:rsid w:val="00880FCE"/>
    <w:rsid w:val="00881466"/>
    <w:rsid w:val="00881707"/>
    <w:rsid w:val="00881CF0"/>
    <w:rsid w:val="00882095"/>
    <w:rsid w:val="00882306"/>
    <w:rsid w:val="008827CE"/>
    <w:rsid w:val="008829DC"/>
    <w:rsid w:val="00882E5F"/>
    <w:rsid w:val="00882F47"/>
    <w:rsid w:val="008830F8"/>
    <w:rsid w:val="008831FB"/>
    <w:rsid w:val="00883D87"/>
    <w:rsid w:val="008846AC"/>
    <w:rsid w:val="008848B6"/>
    <w:rsid w:val="0088587B"/>
    <w:rsid w:val="00886397"/>
    <w:rsid w:val="0088654F"/>
    <w:rsid w:val="00886BF5"/>
    <w:rsid w:val="00887F0C"/>
    <w:rsid w:val="00887F98"/>
    <w:rsid w:val="00890B40"/>
    <w:rsid w:val="00890D45"/>
    <w:rsid w:val="00890E56"/>
    <w:rsid w:val="00890E7A"/>
    <w:rsid w:val="008914EE"/>
    <w:rsid w:val="00891936"/>
    <w:rsid w:val="008920C9"/>
    <w:rsid w:val="00892178"/>
    <w:rsid w:val="0089346F"/>
    <w:rsid w:val="0089395E"/>
    <w:rsid w:val="0089477B"/>
    <w:rsid w:val="00894F75"/>
    <w:rsid w:val="0089592D"/>
    <w:rsid w:val="00895D70"/>
    <w:rsid w:val="00895EE7"/>
    <w:rsid w:val="00896284"/>
    <w:rsid w:val="00897255"/>
    <w:rsid w:val="00897E28"/>
    <w:rsid w:val="00897F2F"/>
    <w:rsid w:val="008A07E1"/>
    <w:rsid w:val="008A0C3D"/>
    <w:rsid w:val="008A1079"/>
    <w:rsid w:val="008A11F1"/>
    <w:rsid w:val="008A1342"/>
    <w:rsid w:val="008A1522"/>
    <w:rsid w:val="008A1881"/>
    <w:rsid w:val="008A221A"/>
    <w:rsid w:val="008A3035"/>
    <w:rsid w:val="008A49E5"/>
    <w:rsid w:val="008A5A0B"/>
    <w:rsid w:val="008A5A1B"/>
    <w:rsid w:val="008A5D47"/>
    <w:rsid w:val="008A63C7"/>
    <w:rsid w:val="008A716F"/>
    <w:rsid w:val="008A7384"/>
    <w:rsid w:val="008A78A6"/>
    <w:rsid w:val="008A7ADC"/>
    <w:rsid w:val="008A7F16"/>
    <w:rsid w:val="008B094B"/>
    <w:rsid w:val="008B0B7D"/>
    <w:rsid w:val="008B11FE"/>
    <w:rsid w:val="008B166A"/>
    <w:rsid w:val="008B23C3"/>
    <w:rsid w:val="008B254E"/>
    <w:rsid w:val="008B30BE"/>
    <w:rsid w:val="008B366F"/>
    <w:rsid w:val="008B3B10"/>
    <w:rsid w:val="008B3DC3"/>
    <w:rsid w:val="008B42FD"/>
    <w:rsid w:val="008B4399"/>
    <w:rsid w:val="008B43B2"/>
    <w:rsid w:val="008B4BE3"/>
    <w:rsid w:val="008B4E76"/>
    <w:rsid w:val="008B4ED3"/>
    <w:rsid w:val="008B4F07"/>
    <w:rsid w:val="008B504D"/>
    <w:rsid w:val="008B51E2"/>
    <w:rsid w:val="008B54CA"/>
    <w:rsid w:val="008B558A"/>
    <w:rsid w:val="008B5768"/>
    <w:rsid w:val="008B57D8"/>
    <w:rsid w:val="008B5BC9"/>
    <w:rsid w:val="008B62D5"/>
    <w:rsid w:val="008B6433"/>
    <w:rsid w:val="008B64ED"/>
    <w:rsid w:val="008B6959"/>
    <w:rsid w:val="008B69B7"/>
    <w:rsid w:val="008B6C54"/>
    <w:rsid w:val="008B6DFD"/>
    <w:rsid w:val="008B777B"/>
    <w:rsid w:val="008C0391"/>
    <w:rsid w:val="008C07CE"/>
    <w:rsid w:val="008C08D8"/>
    <w:rsid w:val="008C1AB4"/>
    <w:rsid w:val="008C1D30"/>
    <w:rsid w:val="008C2FD9"/>
    <w:rsid w:val="008C31CA"/>
    <w:rsid w:val="008C363D"/>
    <w:rsid w:val="008C3A00"/>
    <w:rsid w:val="008C483C"/>
    <w:rsid w:val="008C4D1F"/>
    <w:rsid w:val="008C51AA"/>
    <w:rsid w:val="008C5208"/>
    <w:rsid w:val="008C5720"/>
    <w:rsid w:val="008C5824"/>
    <w:rsid w:val="008C5BA7"/>
    <w:rsid w:val="008C633F"/>
    <w:rsid w:val="008C67FC"/>
    <w:rsid w:val="008C76A1"/>
    <w:rsid w:val="008C7FB2"/>
    <w:rsid w:val="008D0B62"/>
    <w:rsid w:val="008D16E6"/>
    <w:rsid w:val="008D193F"/>
    <w:rsid w:val="008D195D"/>
    <w:rsid w:val="008D1C1B"/>
    <w:rsid w:val="008D1FD6"/>
    <w:rsid w:val="008D2527"/>
    <w:rsid w:val="008D2679"/>
    <w:rsid w:val="008D27D9"/>
    <w:rsid w:val="008D29BE"/>
    <w:rsid w:val="008D2A4D"/>
    <w:rsid w:val="008D2E12"/>
    <w:rsid w:val="008D2F24"/>
    <w:rsid w:val="008D3182"/>
    <w:rsid w:val="008D3508"/>
    <w:rsid w:val="008D395C"/>
    <w:rsid w:val="008D43C5"/>
    <w:rsid w:val="008D4E26"/>
    <w:rsid w:val="008D4FD2"/>
    <w:rsid w:val="008D5252"/>
    <w:rsid w:val="008D5A4A"/>
    <w:rsid w:val="008D67E4"/>
    <w:rsid w:val="008D6C7D"/>
    <w:rsid w:val="008D7B97"/>
    <w:rsid w:val="008D7E31"/>
    <w:rsid w:val="008E089A"/>
    <w:rsid w:val="008E0EDB"/>
    <w:rsid w:val="008E2518"/>
    <w:rsid w:val="008E2C4B"/>
    <w:rsid w:val="008E35C4"/>
    <w:rsid w:val="008E3913"/>
    <w:rsid w:val="008E40C0"/>
    <w:rsid w:val="008E423B"/>
    <w:rsid w:val="008E477C"/>
    <w:rsid w:val="008E4C08"/>
    <w:rsid w:val="008E56F7"/>
    <w:rsid w:val="008E585F"/>
    <w:rsid w:val="008E60FF"/>
    <w:rsid w:val="008E6188"/>
    <w:rsid w:val="008E663A"/>
    <w:rsid w:val="008E6B90"/>
    <w:rsid w:val="008E76A9"/>
    <w:rsid w:val="008E7B2D"/>
    <w:rsid w:val="008F053B"/>
    <w:rsid w:val="008F0B14"/>
    <w:rsid w:val="008F0E3E"/>
    <w:rsid w:val="008F13C5"/>
    <w:rsid w:val="008F18E1"/>
    <w:rsid w:val="008F219D"/>
    <w:rsid w:val="008F238E"/>
    <w:rsid w:val="008F248B"/>
    <w:rsid w:val="008F2722"/>
    <w:rsid w:val="008F2BE3"/>
    <w:rsid w:val="008F36E8"/>
    <w:rsid w:val="008F3743"/>
    <w:rsid w:val="008F3E1F"/>
    <w:rsid w:val="008F4044"/>
    <w:rsid w:val="008F40D5"/>
    <w:rsid w:val="008F4692"/>
    <w:rsid w:val="008F5020"/>
    <w:rsid w:val="008F539C"/>
    <w:rsid w:val="008F5498"/>
    <w:rsid w:val="008F563C"/>
    <w:rsid w:val="008F5704"/>
    <w:rsid w:val="008F67C2"/>
    <w:rsid w:val="008F69C3"/>
    <w:rsid w:val="008F7083"/>
    <w:rsid w:val="008F71BC"/>
    <w:rsid w:val="008F78D7"/>
    <w:rsid w:val="0090091E"/>
    <w:rsid w:val="00900BC8"/>
    <w:rsid w:val="0090120E"/>
    <w:rsid w:val="00901E41"/>
    <w:rsid w:val="0090221B"/>
    <w:rsid w:val="00902C30"/>
    <w:rsid w:val="0090301D"/>
    <w:rsid w:val="0090354F"/>
    <w:rsid w:val="00903859"/>
    <w:rsid w:val="00903D53"/>
    <w:rsid w:val="009044B9"/>
    <w:rsid w:val="009044DA"/>
    <w:rsid w:val="009048D2"/>
    <w:rsid w:val="0090584A"/>
    <w:rsid w:val="00905AFE"/>
    <w:rsid w:val="0090693A"/>
    <w:rsid w:val="00906FEC"/>
    <w:rsid w:val="00907306"/>
    <w:rsid w:val="009073CE"/>
    <w:rsid w:val="00907D6E"/>
    <w:rsid w:val="00907E7A"/>
    <w:rsid w:val="00910B97"/>
    <w:rsid w:val="00910D3F"/>
    <w:rsid w:val="00912839"/>
    <w:rsid w:val="009132DD"/>
    <w:rsid w:val="009137E3"/>
    <w:rsid w:val="009140E4"/>
    <w:rsid w:val="009141AB"/>
    <w:rsid w:val="009145F1"/>
    <w:rsid w:val="00914930"/>
    <w:rsid w:val="00914CAB"/>
    <w:rsid w:val="00915395"/>
    <w:rsid w:val="00916FC6"/>
    <w:rsid w:val="00917E11"/>
    <w:rsid w:val="00917E4A"/>
    <w:rsid w:val="0092029A"/>
    <w:rsid w:val="009205C6"/>
    <w:rsid w:val="009206E8"/>
    <w:rsid w:val="00920759"/>
    <w:rsid w:val="009209EB"/>
    <w:rsid w:val="00920D87"/>
    <w:rsid w:val="009210F6"/>
    <w:rsid w:val="0092129F"/>
    <w:rsid w:val="009213A0"/>
    <w:rsid w:val="00921649"/>
    <w:rsid w:val="009222FE"/>
    <w:rsid w:val="00922710"/>
    <w:rsid w:val="00922C0E"/>
    <w:rsid w:val="00923105"/>
    <w:rsid w:val="009233A6"/>
    <w:rsid w:val="009242CF"/>
    <w:rsid w:val="0092442D"/>
    <w:rsid w:val="0092444F"/>
    <w:rsid w:val="00924612"/>
    <w:rsid w:val="00924E3A"/>
    <w:rsid w:val="00924F01"/>
    <w:rsid w:val="00925056"/>
    <w:rsid w:val="009250FF"/>
    <w:rsid w:val="00925C12"/>
    <w:rsid w:val="00925C90"/>
    <w:rsid w:val="00925F03"/>
    <w:rsid w:val="00926807"/>
    <w:rsid w:val="009268D5"/>
    <w:rsid w:val="00927BBA"/>
    <w:rsid w:val="00927E3F"/>
    <w:rsid w:val="00930549"/>
    <w:rsid w:val="009306D5"/>
    <w:rsid w:val="00930A1B"/>
    <w:rsid w:val="00930EA7"/>
    <w:rsid w:val="00931177"/>
    <w:rsid w:val="00931349"/>
    <w:rsid w:val="00931492"/>
    <w:rsid w:val="009315C2"/>
    <w:rsid w:val="0093165C"/>
    <w:rsid w:val="00931880"/>
    <w:rsid w:val="00931F81"/>
    <w:rsid w:val="0093235E"/>
    <w:rsid w:val="00932D80"/>
    <w:rsid w:val="00932E42"/>
    <w:rsid w:val="00933088"/>
    <w:rsid w:val="009333C2"/>
    <w:rsid w:val="0093379E"/>
    <w:rsid w:val="00934D25"/>
    <w:rsid w:val="009359B3"/>
    <w:rsid w:val="00935DE2"/>
    <w:rsid w:val="00935EB1"/>
    <w:rsid w:val="009360A4"/>
    <w:rsid w:val="00936998"/>
    <w:rsid w:val="00937204"/>
    <w:rsid w:val="00937BDD"/>
    <w:rsid w:val="009412E0"/>
    <w:rsid w:val="00941375"/>
    <w:rsid w:val="00941776"/>
    <w:rsid w:val="00941C7A"/>
    <w:rsid w:val="00941C8B"/>
    <w:rsid w:val="00943786"/>
    <w:rsid w:val="009439E5"/>
    <w:rsid w:val="00943BC4"/>
    <w:rsid w:val="009440B3"/>
    <w:rsid w:val="009445E9"/>
    <w:rsid w:val="00944622"/>
    <w:rsid w:val="009449C0"/>
    <w:rsid w:val="00944BFA"/>
    <w:rsid w:val="00944D0D"/>
    <w:rsid w:val="00944E9D"/>
    <w:rsid w:val="0094524A"/>
    <w:rsid w:val="00945440"/>
    <w:rsid w:val="00945480"/>
    <w:rsid w:val="0094556F"/>
    <w:rsid w:val="00945854"/>
    <w:rsid w:val="00945CF3"/>
    <w:rsid w:val="00946008"/>
    <w:rsid w:val="0094652F"/>
    <w:rsid w:val="00946640"/>
    <w:rsid w:val="0094666B"/>
    <w:rsid w:val="00946C50"/>
    <w:rsid w:val="00947176"/>
    <w:rsid w:val="00947519"/>
    <w:rsid w:val="009475AD"/>
    <w:rsid w:val="00947DA8"/>
    <w:rsid w:val="00947EB8"/>
    <w:rsid w:val="00950720"/>
    <w:rsid w:val="00950C4E"/>
    <w:rsid w:val="0095115A"/>
    <w:rsid w:val="0095124C"/>
    <w:rsid w:val="009512E7"/>
    <w:rsid w:val="009514B1"/>
    <w:rsid w:val="00951B71"/>
    <w:rsid w:val="0095273D"/>
    <w:rsid w:val="0095274A"/>
    <w:rsid w:val="009530D0"/>
    <w:rsid w:val="009530D1"/>
    <w:rsid w:val="009533D0"/>
    <w:rsid w:val="00953DB2"/>
    <w:rsid w:val="00953EFC"/>
    <w:rsid w:val="00953F9B"/>
    <w:rsid w:val="00954211"/>
    <w:rsid w:val="00954EBC"/>
    <w:rsid w:val="0095533A"/>
    <w:rsid w:val="0095542D"/>
    <w:rsid w:val="0095557A"/>
    <w:rsid w:val="00955C5F"/>
    <w:rsid w:val="009570EE"/>
    <w:rsid w:val="00957E65"/>
    <w:rsid w:val="00960537"/>
    <w:rsid w:val="00960726"/>
    <w:rsid w:val="009608FB"/>
    <w:rsid w:val="00960996"/>
    <w:rsid w:val="00961E08"/>
    <w:rsid w:val="009620CF"/>
    <w:rsid w:val="009628B6"/>
    <w:rsid w:val="009629CD"/>
    <w:rsid w:val="00962F4E"/>
    <w:rsid w:val="0096367D"/>
    <w:rsid w:val="00963D49"/>
    <w:rsid w:val="00964C30"/>
    <w:rsid w:val="00965286"/>
    <w:rsid w:val="00965725"/>
    <w:rsid w:val="00965920"/>
    <w:rsid w:val="00965C35"/>
    <w:rsid w:val="0096679C"/>
    <w:rsid w:val="00966D86"/>
    <w:rsid w:val="00967766"/>
    <w:rsid w:val="00967991"/>
    <w:rsid w:val="009701E2"/>
    <w:rsid w:val="00970230"/>
    <w:rsid w:val="00970F88"/>
    <w:rsid w:val="009710E3"/>
    <w:rsid w:val="009711A1"/>
    <w:rsid w:val="00971B8B"/>
    <w:rsid w:val="009723C0"/>
    <w:rsid w:val="00972A3F"/>
    <w:rsid w:val="00972DD5"/>
    <w:rsid w:val="00972FD1"/>
    <w:rsid w:val="00973416"/>
    <w:rsid w:val="0097352F"/>
    <w:rsid w:val="009735AF"/>
    <w:rsid w:val="00974A68"/>
    <w:rsid w:val="00974B63"/>
    <w:rsid w:val="00974BD9"/>
    <w:rsid w:val="009750F1"/>
    <w:rsid w:val="00975546"/>
    <w:rsid w:val="009758A2"/>
    <w:rsid w:val="00975E2B"/>
    <w:rsid w:val="009762A3"/>
    <w:rsid w:val="00976FEC"/>
    <w:rsid w:val="009773EF"/>
    <w:rsid w:val="0097784F"/>
    <w:rsid w:val="00977AD9"/>
    <w:rsid w:val="00977B08"/>
    <w:rsid w:val="00977B37"/>
    <w:rsid w:val="00980131"/>
    <w:rsid w:val="009804CB"/>
    <w:rsid w:val="00980779"/>
    <w:rsid w:val="00982285"/>
    <w:rsid w:val="00982BBA"/>
    <w:rsid w:val="00982F8F"/>
    <w:rsid w:val="009833FB"/>
    <w:rsid w:val="00983FD4"/>
    <w:rsid w:val="009843E2"/>
    <w:rsid w:val="009845AE"/>
    <w:rsid w:val="009850FA"/>
    <w:rsid w:val="0098560A"/>
    <w:rsid w:val="00986F91"/>
    <w:rsid w:val="00987906"/>
    <w:rsid w:val="00987E72"/>
    <w:rsid w:val="0099000B"/>
    <w:rsid w:val="0099019D"/>
    <w:rsid w:val="0099052A"/>
    <w:rsid w:val="00990C76"/>
    <w:rsid w:val="00990DBE"/>
    <w:rsid w:val="00990F1D"/>
    <w:rsid w:val="00991236"/>
    <w:rsid w:val="009913A6"/>
    <w:rsid w:val="0099176F"/>
    <w:rsid w:val="009917D5"/>
    <w:rsid w:val="00991DAA"/>
    <w:rsid w:val="00991F3F"/>
    <w:rsid w:val="00992221"/>
    <w:rsid w:val="00992795"/>
    <w:rsid w:val="00992B01"/>
    <w:rsid w:val="00992F2F"/>
    <w:rsid w:val="0099333D"/>
    <w:rsid w:val="009933F0"/>
    <w:rsid w:val="0099374D"/>
    <w:rsid w:val="00993DA7"/>
    <w:rsid w:val="009943A5"/>
    <w:rsid w:val="00994D62"/>
    <w:rsid w:val="0099521E"/>
    <w:rsid w:val="009954B1"/>
    <w:rsid w:val="00995B07"/>
    <w:rsid w:val="00996492"/>
    <w:rsid w:val="00996585"/>
    <w:rsid w:val="009968ED"/>
    <w:rsid w:val="009969E7"/>
    <w:rsid w:val="00997094"/>
    <w:rsid w:val="0099713C"/>
    <w:rsid w:val="00997CDF"/>
    <w:rsid w:val="00997FFE"/>
    <w:rsid w:val="009A02D4"/>
    <w:rsid w:val="009A048D"/>
    <w:rsid w:val="009A113E"/>
    <w:rsid w:val="009A12C0"/>
    <w:rsid w:val="009A1694"/>
    <w:rsid w:val="009A1746"/>
    <w:rsid w:val="009A28B3"/>
    <w:rsid w:val="009A3DC8"/>
    <w:rsid w:val="009A444F"/>
    <w:rsid w:val="009A460C"/>
    <w:rsid w:val="009A49A2"/>
    <w:rsid w:val="009A4CED"/>
    <w:rsid w:val="009A57BF"/>
    <w:rsid w:val="009A5BE3"/>
    <w:rsid w:val="009A6D1E"/>
    <w:rsid w:val="009A74DC"/>
    <w:rsid w:val="009A76E7"/>
    <w:rsid w:val="009A77A6"/>
    <w:rsid w:val="009A7B44"/>
    <w:rsid w:val="009B020B"/>
    <w:rsid w:val="009B08D1"/>
    <w:rsid w:val="009B100A"/>
    <w:rsid w:val="009B1022"/>
    <w:rsid w:val="009B23AE"/>
    <w:rsid w:val="009B25B6"/>
    <w:rsid w:val="009B264B"/>
    <w:rsid w:val="009B27AB"/>
    <w:rsid w:val="009B4C69"/>
    <w:rsid w:val="009B4DA4"/>
    <w:rsid w:val="009B4E78"/>
    <w:rsid w:val="009B5D35"/>
    <w:rsid w:val="009B5EF6"/>
    <w:rsid w:val="009B611B"/>
    <w:rsid w:val="009B6358"/>
    <w:rsid w:val="009B64F9"/>
    <w:rsid w:val="009B68CD"/>
    <w:rsid w:val="009B6A8C"/>
    <w:rsid w:val="009B6BD1"/>
    <w:rsid w:val="009B6F0E"/>
    <w:rsid w:val="009B71D0"/>
    <w:rsid w:val="009B768C"/>
    <w:rsid w:val="009B7831"/>
    <w:rsid w:val="009B7A09"/>
    <w:rsid w:val="009B7B8F"/>
    <w:rsid w:val="009B7EBE"/>
    <w:rsid w:val="009C0290"/>
    <w:rsid w:val="009C0705"/>
    <w:rsid w:val="009C079C"/>
    <w:rsid w:val="009C0BC2"/>
    <w:rsid w:val="009C0D7D"/>
    <w:rsid w:val="009C1614"/>
    <w:rsid w:val="009C19F5"/>
    <w:rsid w:val="009C1D06"/>
    <w:rsid w:val="009C2006"/>
    <w:rsid w:val="009C22B7"/>
    <w:rsid w:val="009C2FAD"/>
    <w:rsid w:val="009C353F"/>
    <w:rsid w:val="009C386E"/>
    <w:rsid w:val="009C4F3D"/>
    <w:rsid w:val="009C4F88"/>
    <w:rsid w:val="009C552C"/>
    <w:rsid w:val="009C5BF0"/>
    <w:rsid w:val="009C6B59"/>
    <w:rsid w:val="009C709F"/>
    <w:rsid w:val="009C748F"/>
    <w:rsid w:val="009C776F"/>
    <w:rsid w:val="009C7C54"/>
    <w:rsid w:val="009D0764"/>
    <w:rsid w:val="009D15D9"/>
    <w:rsid w:val="009D18E0"/>
    <w:rsid w:val="009D1C49"/>
    <w:rsid w:val="009D2377"/>
    <w:rsid w:val="009D2CCD"/>
    <w:rsid w:val="009D328E"/>
    <w:rsid w:val="009D37B9"/>
    <w:rsid w:val="009D3891"/>
    <w:rsid w:val="009D3C04"/>
    <w:rsid w:val="009D3D6A"/>
    <w:rsid w:val="009D4477"/>
    <w:rsid w:val="009D4911"/>
    <w:rsid w:val="009D578E"/>
    <w:rsid w:val="009D5D63"/>
    <w:rsid w:val="009D72AE"/>
    <w:rsid w:val="009D7496"/>
    <w:rsid w:val="009D79B5"/>
    <w:rsid w:val="009E1113"/>
    <w:rsid w:val="009E135C"/>
    <w:rsid w:val="009E1877"/>
    <w:rsid w:val="009E1963"/>
    <w:rsid w:val="009E3511"/>
    <w:rsid w:val="009E3A5B"/>
    <w:rsid w:val="009E3BAA"/>
    <w:rsid w:val="009E3DC0"/>
    <w:rsid w:val="009E3E8D"/>
    <w:rsid w:val="009E43FF"/>
    <w:rsid w:val="009E49E3"/>
    <w:rsid w:val="009E4D20"/>
    <w:rsid w:val="009E514C"/>
    <w:rsid w:val="009E6262"/>
    <w:rsid w:val="009E6CAA"/>
    <w:rsid w:val="009E71FA"/>
    <w:rsid w:val="009E74F0"/>
    <w:rsid w:val="009E7EE9"/>
    <w:rsid w:val="009F0037"/>
    <w:rsid w:val="009F00E2"/>
    <w:rsid w:val="009F02FE"/>
    <w:rsid w:val="009F0CF1"/>
    <w:rsid w:val="009F190B"/>
    <w:rsid w:val="009F1932"/>
    <w:rsid w:val="009F19A9"/>
    <w:rsid w:val="009F1E88"/>
    <w:rsid w:val="009F2302"/>
    <w:rsid w:val="009F2354"/>
    <w:rsid w:val="009F25DA"/>
    <w:rsid w:val="009F36C2"/>
    <w:rsid w:val="009F3C75"/>
    <w:rsid w:val="009F5600"/>
    <w:rsid w:val="009F56EE"/>
    <w:rsid w:val="009F5A04"/>
    <w:rsid w:val="009F5A86"/>
    <w:rsid w:val="009F6FF7"/>
    <w:rsid w:val="009F722E"/>
    <w:rsid w:val="009F74B6"/>
    <w:rsid w:val="009F7C67"/>
    <w:rsid w:val="009F7F1A"/>
    <w:rsid w:val="00A000C8"/>
    <w:rsid w:val="00A00D3B"/>
    <w:rsid w:val="00A00EAF"/>
    <w:rsid w:val="00A01445"/>
    <w:rsid w:val="00A01C11"/>
    <w:rsid w:val="00A01C69"/>
    <w:rsid w:val="00A01DDF"/>
    <w:rsid w:val="00A021D6"/>
    <w:rsid w:val="00A027DE"/>
    <w:rsid w:val="00A028FE"/>
    <w:rsid w:val="00A03287"/>
    <w:rsid w:val="00A03E1B"/>
    <w:rsid w:val="00A042DE"/>
    <w:rsid w:val="00A046B6"/>
    <w:rsid w:val="00A06029"/>
    <w:rsid w:val="00A06341"/>
    <w:rsid w:val="00A06506"/>
    <w:rsid w:val="00A065A8"/>
    <w:rsid w:val="00A069C7"/>
    <w:rsid w:val="00A1090D"/>
    <w:rsid w:val="00A10C84"/>
    <w:rsid w:val="00A10E30"/>
    <w:rsid w:val="00A116D5"/>
    <w:rsid w:val="00A118DD"/>
    <w:rsid w:val="00A11CC5"/>
    <w:rsid w:val="00A12026"/>
    <w:rsid w:val="00A120AE"/>
    <w:rsid w:val="00A12155"/>
    <w:rsid w:val="00A123D7"/>
    <w:rsid w:val="00A1268C"/>
    <w:rsid w:val="00A12745"/>
    <w:rsid w:val="00A12B0D"/>
    <w:rsid w:val="00A1369F"/>
    <w:rsid w:val="00A13B82"/>
    <w:rsid w:val="00A1471F"/>
    <w:rsid w:val="00A147F8"/>
    <w:rsid w:val="00A1536F"/>
    <w:rsid w:val="00A1582D"/>
    <w:rsid w:val="00A15F49"/>
    <w:rsid w:val="00A16EDC"/>
    <w:rsid w:val="00A173E5"/>
    <w:rsid w:val="00A174E2"/>
    <w:rsid w:val="00A175B8"/>
    <w:rsid w:val="00A176EB"/>
    <w:rsid w:val="00A17F0D"/>
    <w:rsid w:val="00A20A08"/>
    <w:rsid w:val="00A20B37"/>
    <w:rsid w:val="00A20C54"/>
    <w:rsid w:val="00A20F17"/>
    <w:rsid w:val="00A21D1E"/>
    <w:rsid w:val="00A21DF0"/>
    <w:rsid w:val="00A21E0C"/>
    <w:rsid w:val="00A23228"/>
    <w:rsid w:val="00A239E7"/>
    <w:rsid w:val="00A24031"/>
    <w:rsid w:val="00A24227"/>
    <w:rsid w:val="00A24321"/>
    <w:rsid w:val="00A24B5E"/>
    <w:rsid w:val="00A25302"/>
    <w:rsid w:val="00A25501"/>
    <w:rsid w:val="00A25C59"/>
    <w:rsid w:val="00A25FBC"/>
    <w:rsid w:val="00A263D5"/>
    <w:rsid w:val="00A3018A"/>
    <w:rsid w:val="00A303DE"/>
    <w:rsid w:val="00A30927"/>
    <w:rsid w:val="00A30B15"/>
    <w:rsid w:val="00A30EFA"/>
    <w:rsid w:val="00A313F8"/>
    <w:rsid w:val="00A3161D"/>
    <w:rsid w:val="00A31B33"/>
    <w:rsid w:val="00A32023"/>
    <w:rsid w:val="00A320F8"/>
    <w:rsid w:val="00A32B71"/>
    <w:rsid w:val="00A334CE"/>
    <w:rsid w:val="00A338E0"/>
    <w:rsid w:val="00A345C0"/>
    <w:rsid w:val="00A356A1"/>
    <w:rsid w:val="00A3634A"/>
    <w:rsid w:val="00A368D5"/>
    <w:rsid w:val="00A37E89"/>
    <w:rsid w:val="00A41088"/>
    <w:rsid w:val="00A4123E"/>
    <w:rsid w:val="00A415D9"/>
    <w:rsid w:val="00A41669"/>
    <w:rsid w:val="00A4166C"/>
    <w:rsid w:val="00A42259"/>
    <w:rsid w:val="00A42D05"/>
    <w:rsid w:val="00A42EE2"/>
    <w:rsid w:val="00A432D8"/>
    <w:rsid w:val="00A438D6"/>
    <w:rsid w:val="00A44800"/>
    <w:rsid w:val="00A4484F"/>
    <w:rsid w:val="00A44BE9"/>
    <w:rsid w:val="00A4546F"/>
    <w:rsid w:val="00A454CC"/>
    <w:rsid w:val="00A45F70"/>
    <w:rsid w:val="00A46278"/>
    <w:rsid w:val="00A46476"/>
    <w:rsid w:val="00A469E7"/>
    <w:rsid w:val="00A46B13"/>
    <w:rsid w:val="00A47E45"/>
    <w:rsid w:val="00A47F3E"/>
    <w:rsid w:val="00A508A6"/>
    <w:rsid w:val="00A5132C"/>
    <w:rsid w:val="00A521CA"/>
    <w:rsid w:val="00A52272"/>
    <w:rsid w:val="00A52717"/>
    <w:rsid w:val="00A528BC"/>
    <w:rsid w:val="00A53378"/>
    <w:rsid w:val="00A533E6"/>
    <w:rsid w:val="00A5342F"/>
    <w:rsid w:val="00A5345F"/>
    <w:rsid w:val="00A53C4F"/>
    <w:rsid w:val="00A540FB"/>
    <w:rsid w:val="00A541C2"/>
    <w:rsid w:val="00A546E8"/>
    <w:rsid w:val="00A547BC"/>
    <w:rsid w:val="00A54C51"/>
    <w:rsid w:val="00A5533D"/>
    <w:rsid w:val="00A55585"/>
    <w:rsid w:val="00A559A1"/>
    <w:rsid w:val="00A55A9F"/>
    <w:rsid w:val="00A55B87"/>
    <w:rsid w:val="00A561A2"/>
    <w:rsid w:val="00A567D1"/>
    <w:rsid w:val="00A56BE0"/>
    <w:rsid w:val="00A57943"/>
    <w:rsid w:val="00A57974"/>
    <w:rsid w:val="00A57990"/>
    <w:rsid w:val="00A6009D"/>
    <w:rsid w:val="00A608AD"/>
    <w:rsid w:val="00A60E9F"/>
    <w:rsid w:val="00A6132F"/>
    <w:rsid w:val="00A61905"/>
    <w:rsid w:val="00A61CE4"/>
    <w:rsid w:val="00A6215F"/>
    <w:rsid w:val="00A62B61"/>
    <w:rsid w:val="00A62F33"/>
    <w:rsid w:val="00A62F5A"/>
    <w:rsid w:val="00A6496B"/>
    <w:rsid w:val="00A6498A"/>
    <w:rsid w:val="00A64BE6"/>
    <w:rsid w:val="00A64C60"/>
    <w:rsid w:val="00A653DC"/>
    <w:rsid w:val="00A655CD"/>
    <w:rsid w:val="00A66B05"/>
    <w:rsid w:val="00A67A5B"/>
    <w:rsid w:val="00A67A81"/>
    <w:rsid w:val="00A67E33"/>
    <w:rsid w:val="00A70074"/>
    <w:rsid w:val="00A704A5"/>
    <w:rsid w:val="00A71256"/>
    <w:rsid w:val="00A717C1"/>
    <w:rsid w:val="00A721AA"/>
    <w:rsid w:val="00A7222F"/>
    <w:rsid w:val="00A72A11"/>
    <w:rsid w:val="00A732B1"/>
    <w:rsid w:val="00A73422"/>
    <w:rsid w:val="00A7360E"/>
    <w:rsid w:val="00A736FE"/>
    <w:rsid w:val="00A73B7E"/>
    <w:rsid w:val="00A7461E"/>
    <w:rsid w:val="00A748B3"/>
    <w:rsid w:val="00A74E29"/>
    <w:rsid w:val="00A75745"/>
    <w:rsid w:val="00A75AA9"/>
    <w:rsid w:val="00A7610A"/>
    <w:rsid w:val="00A762BB"/>
    <w:rsid w:val="00A763DB"/>
    <w:rsid w:val="00A764DB"/>
    <w:rsid w:val="00A800FB"/>
    <w:rsid w:val="00A80389"/>
    <w:rsid w:val="00A80692"/>
    <w:rsid w:val="00A80881"/>
    <w:rsid w:val="00A80BAE"/>
    <w:rsid w:val="00A80BBC"/>
    <w:rsid w:val="00A81298"/>
    <w:rsid w:val="00A813FA"/>
    <w:rsid w:val="00A814DD"/>
    <w:rsid w:val="00A82A0A"/>
    <w:rsid w:val="00A82D32"/>
    <w:rsid w:val="00A83D0C"/>
    <w:rsid w:val="00A84074"/>
    <w:rsid w:val="00A84095"/>
    <w:rsid w:val="00A841A8"/>
    <w:rsid w:val="00A8449F"/>
    <w:rsid w:val="00A86941"/>
    <w:rsid w:val="00A872D1"/>
    <w:rsid w:val="00A8743D"/>
    <w:rsid w:val="00A903A7"/>
    <w:rsid w:val="00A909F2"/>
    <w:rsid w:val="00A90B99"/>
    <w:rsid w:val="00A90FF4"/>
    <w:rsid w:val="00A910DA"/>
    <w:rsid w:val="00A91406"/>
    <w:rsid w:val="00A91653"/>
    <w:rsid w:val="00A91993"/>
    <w:rsid w:val="00A91B2B"/>
    <w:rsid w:val="00A91D13"/>
    <w:rsid w:val="00A920C4"/>
    <w:rsid w:val="00A92829"/>
    <w:rsid w:val="00A93166"/>
    <w:rsid w:val="00A94800"/>
    <w:rsid w:val="00A94B9A"/>
    <w:rsid w:val="00A95CE0"/>
    <w:rsid w:val="00A963D1"/>
    <w:rsid w:val="00A96A47"/>
    <w:rsid w:val="00A96BFE"/>
    <w:rsid w:val="00A96C99"/>
    <w:rsid w:val="00A97065"/>
    <w:rsid w:val="00A97160"/>
    <w:rsid w:val="00A973FF"/>
    <w:rsid w:val="00A975E4"/>
    <w:rsid w:val="00AA0375"/>
    <w:rsid w:val="00AA0388"/>
    <w:rsid w:val="00AA0F12"/>
    <w:rsid w:val="00AA1AE7"/>
    <w:rsid w:val="00AA284E"/>
    <w:rsid w:val="00AA2F52"/>
    <w:rsid w:val="00AA2FC1"/>
    <w:rsid w:val="00AA3AF1"/>
    <w:rsid w:val="00AA424D"/>
    <w:rsid w:val="00AA4538"/>
    <w:rsid w:val="00AA47C1"/>
    <w:rsid w:val="00AA47F7"/>
    <w:rsid w:val="00AA4B14"/>
    <w:rsid w:val="00AA521F"/>
    <w:rsid w:val="00AA527C"/>
    <w:rsid w:val="00AA538B"/>
    <w:rsid w:val="00AA59DF"/>
    <w:rsid w:val="00AA5B48"/>
    <w:rsid w:val="00AA6B06"/>
    <w:rsid w:val="00AA7205"/>
    <w:rsid w:val="00AA737F"/>
    <w:rsid w:val="00AA77D8"/>
    <w:rsid w:val="00AA7F71"/>
    <w:rsid w:val="00AB0B0E"/>
    <w:rsid w:val="00AB0DA5"/>
    <w:rsid w:val="00AB0FEC"/>
    <w:rsid w:val="00AB11CF"/>
    <w:rsid w:val="00AB1535"/>
    <w:rsid w:val="00AB1DA0"/>
    <w:rsid w:val="00AB21F9"/>
    <w:rsid w:val="00AB2FEA"/>
    <w:rsid w:val="00AB3013"/>
    <w:rsid w:val="00AB33D3"/>
    <w:rsid w:val="00AB3473"/>
    <w:rsid w:val="00AB3694"/>
    <w:rsid w:val="00AB3C2E"/>
    <w:rsid w:val="00AB40FD"/>
    <w:rsid w:val="00AB42C9"/>
    <w:rsid w:val="00AB4B3F"/>
    <w:rsid w:val="00AB537E"/>
    <w:rsid w:val="00AB5D2D"/>
    <w:rsid w:val="00AB6F3F"/>
    <w:rsid w:val="00AB74B9"/>
    <w:rsid w:val="00AB7604"/>
    <w:rsid w:val="00AB7A4B"/>
    <w:rsid w:val="00AB7A9B"/>
    <w:rsid w:val="00AB7B01"/>
    <w:rsid w:val="00AC00EE"/>
    <w:rsid w:val="00AC0523"/>
    <w:rsid w:val="00AC2219"/>
    <w:rsid w:val="00AC26C6"/>
    <w:rsid w:val="00AC30C3"/>
    <w:rsid w:val="00AC30F2"/>
    <w:rsid w:val="00AC398D"/>
    <w:rsid w:val="00AC42D5"/>
    <w:rsid w:val="00AC4319"/>
    <w:rsid w:val="00AC4728"/>
    <w:rsid w:val="00AC4896"/>
    <w:rsid w:val="00AC4B4B"/>
    <w:rsid w:val="00AC53BB"/>
    <w:rsid w:val="00AC5784"/>
    <w:rsid w:val="00AC5BC2"/>
    <w:rsid w:val="00AC623B"/>
    <w:rsid w:val="00AC630B"/>
    <w:rsid w:val="00AC669F"/>
    <w:rsid w:val="00AC6783"/>
    <w:rsid w:val="00AC6868"/>
    <w:rsid w:val="00AC7433"/>
    <w:rsid w:val="00AC768D"/>
    <w:rsid w:val="00AD0166"/>
    <w:rsid w:val="00AD1292"/>
    <w:rsid w:val="00AD1946"/>
    <w:rsid w:val="00AD1E0C"/>
    <w:rsid w:val="00AD1ED4"/>
    <w:rsid w:val="00AD230E"/>
    <w:rsid w:val="00AD2910"/>
    <w:rsid w:val="00AD319B"/>
    <w:rsid w:val="00AD37F1"/>
    <w:rsid w:val="00AD3AAD"/>
    <w:rsid w:val="00AD3BCF"/>
    <w:rsid w:val="00AD3C67"/>
    <w:rsid w:val="00AD3FA5"/>
    <w:rsid w:val="00AD4007"/>
    <w:rsid w:val="00AD43EE"/>
    <w:rsid w:val="00AD47A1"/>
    <w:rsid w:val="00AD4829"/>
    <w:rsid w:val="00AD48F0"/>
    <w:rsid w:val="00AD4ACF"/>
    <w:rsid w:val="00AD4FE4"/>
    <w:rsid w:val="00AD66E2"/>
    <w:rsid w:val="00AD66FC"/>
    <w:rsid w:val="00AD6AF0"/>
    <w:rsid w:val="00AD6B19"/>
    <w:rsid w:val="00AD6D0D"/>
    <w:rsid w:val="00AD6E1E"/>
    <w:rsid w:val="00AD6EB6"/>
    <w:rsid w:val="00AD7334"/>
    <w:rsid w:val="00AE0684"/>
    <w:rsid w:val="00AE08D3"/>
    <w:rsid w:val="00AE0F03"/>
    <w:rsid w:val="00AE0FF1"/>
    <w:rsid w:val="00AE1683"/>
    <w:rsid w:val="00AE18C5"/>
    <w:rsid w:val="00AE1FD6"/>
    <w:rsid w:val="00AE223D"/>
    <w:rsid w:val="00AE2E31"/>
    <w:rsid w:val="00AE2E87"/>
    <w:rsid w:val="00AE382A"/>
    <w:rsid w:val="00AE3F63"/>
    <w:rsid w:val="00AE41DD"/>
    <w:rsid w:val="00AE455E"/>
    <w:rsid w:val="00AE49A7"/>
    <w:rsid w:val="00AE4ECD"/>
    <w:rsid w:val="00AE4FF1"/>
    <w:rsid w:val="00AE5648"/>
    <w:rsid w:val="00AE5818"/>
    <w:rsid w:val="00AE5843"/>
    <w:rsid w:val="00AE5862"/>
    <w:rsid w:val="00AE5C6D"/>
    <w:rsid w:val="00AE6D4C"/>
    <w:rsid w:val="00AE70AE"/>
    <w:rsid w:val="00AE71B4"/>
    <w:rsid w:val="00AE73ED"/>
    <w:rsid w:val="00AE76F9"/>
    <w:rsid w:val="00AE7709"/>
    <w:rsid w:val="00AF03C2"/>
    <w:rsid w:val="00AF11FB"/>
    <w:rsid w:val="00AF1B32"/>
    <w:rsid w:val="00AF34EF"/>
    <w:rsid w:val="00AF363D"/>
    <w:rsid w:val="00AF3D16"/>
    <w:rsid w:val="00AF4038"/>
    <w:rsid w:val="00AF4A4F"/>
    <w:rsid w:val="00AF4B65"/>
    <w:rsid w:val="00AF4E3E"/>
    <w:rsid w:val="00AF50D6"/>
    <w:rsid w:val="00AF5237"/>
    <w:rsid w:val="00AF5520"/>
    <w:rsid w:val="00AF5965"/>
    <w:rsid w:val="00AF6495"/>
    <w:rsid w:val="00AF700E"/>
    <w:rsid w:val="00AF7065"/>
    <w:rsid w:val="00AF762A"/>
    <w:rsid w:val="00AF7A45"/>
    <w:rsid w:val="00AF7A7D"/>
    <w:rsid w:val="00AF7CC7"/>
    <w:rsid w:val="00B00013"/>
    <w:rsid w:val="00B0010D"/>
    <w:rsid w:val="00B00559"/>
    <w:rsid w:val="00B007F4"/>
    <w:rsid w:val="00B00959"/>
    <w:rsid w:val="00B013F7"/>
    <w:rsid w:val="00B016A4"/>
    <w:rsid w:val="00B0185F"/>
    <w:rsid w:val="00B01CE6"/>
    <w:rsid w:val="00B01DAB"/>
    <w:rsid w:val="00B02777"/>
    <w:rsid w:val="00B03AC3"/>
    <w:rsid w:val="00B03D05"/>
    <w:rsid w:val="00B03E1F"/>
    <w:rsid w:val="00B04EF4"/>
    <w:rsid w:val="00B04F9F"/>
    <w:rsid w:val="00B05753"/>
    <w:rsid w:val="00B05896"/>
    <w:rsid w:val="00B06DE1"/>
    <w:rsid w:val="00B06EE9"/>
    <w:rsid w:val="00B076D8"/>
    <w:rsid w:val="00B102CD"/>
    <w:rsid w:val="00B10C43"/>
    <w:rsid w:val="00B114B8"/>
    <w:rsid w:val="00B118E0"/>
    <w:rsid w:val="00B12146"/>
    <w:rsid w:val="00B12607"/>
    <w:rsid w:val="00B12B99"/>
    <w:rsid w:val="00B12CBF"/>
    <w:rsid w:val="00B1349C"/>
    <w:rsid w:val="00B13D7F"/>
    <w:rsid w:val="00B13F86"/>
    <w:rsid w:val="00B15545"/>
    <w:rsid w:val="00B155F3"/>
    <w:rsid w:val="00B15819"/>
    <w:rsid w:val="00B15BA0"/>
    <w:rsid w:val="00B15DD0"/>
    <w:rsid w:val="00B1611F"/>
    <w:rsid w:val="00B169E4"/>
    <w:rsid w:val="00B16DE4"/>
    <w:rsid w:val="00B1704D"/>
    <w:rsid w:val="00B17363"/>
    <w:rsid w:val="00B17413"/>
    <w:rsid w:val="00B17665"/>
    <w:rsid w:val="00B17A37"/>
    <w:rsid w:val="00B17CCC"/>
    <w:rsid w:val="00B17D71"/>
    <w:rsid w:val="00B17F36"/>
    <w:rsid w:val="00B205A9"/>
    <w:rsid w:val="00B22262"/>
    <w:rsid w:val="00B228A1"/>
    <w:rsid w:val="00B22A1A"/>
    <w:rsid w:val="00B237F4"/>
    <w:rsid w:val="00B238B7"/>
    <w:rsid w:val="00B23E3B"/>
    <w:rsid w:val="00B245B5"/>
    <w:rsid w:val="00B24AB5"/>
    <w:rsid w:val="00B24F49"/>
    <w:rsid w:val="00B25348"/>
    <w:rsid w:val="00B27672"/>
    <w:rsid w:val="00B30077"/>
    <w:rsid w:val="00B302F9"/>
    <w:rsid w:val="00B30CB1"/>
    <w:rsid w:val="00B3123A"/>
    <w:rsid w:val="00B3128E"/>
    <w:rsid w:val="00B3171C"/>
    <w:rsid w:val="00B317D3"/>
    <w:rsid w:val="00B31823"/>
    <w:rsid w:val="00B31941"/>
    <w:rsid w:val="00B3202D"/>
    <w:rsid w:val="00B32DCF"/>
    <w:rsid w:val="00B33207"/>
    <w:rsid w:val="00B338B6"/>
    <w:rsid w:val="00B3457D"/>
    <w:rsid w:val="00B34D36"/>
    <w:rsid w:val="00B3563F"/>
    <w:rsid w:val="00B3583A"/>
    <w:rsid w:val="00B35AC7"/>
    <w:rsid w:val="00B3604E"/>
    <w:rsid w:val="00B3645C"/>
    <w:rsid w:val="00B36A1F"/>
    <w:rsid w:val="00B36A44"/>
    <w:rsid w:val="00B37056"/>
    <w:rsid w:val="00B37071"/>
    <w:rsid w:val="00B3789B"/>
    <w:rsid w:val="00B37CD1"/>
    <w:rsid w:val="00B40353"/>
    <w:rsid w:val="00B41025"/>
    <w:rsid w:val="00B41436"/>
    <w:rsid w:val="00B414B5"/>
    <w:rsid w:val="00B4177F"/>
    <w:rsid w:val="00B41ABB"/>
    <w:rsid w:val="00B41CB4"/>
    <w:rsid w:val="00B41CE4"/>
    <w:rsid w:val="00B420D4"/>
    <w:rsid w:val="00B42F33"/>
    <w:rsid w:val="00B4328B"/>
    <w:rsid w:val="00B43D39"/>
    <w:rsid w:val="00B442AD"/>
    <w:rsid w:val="00B446B2"/>
    <w:rsid w:val="00B4484A"/>
    <w:rsid w:val="00B44C72"/>
    <w:rsid w:val="00B44DBF"/>
    <w:rsid w:val="00B468C4"/>
    <w:rsid w:val="00B46BBD"/>
    <w:rsid w:val="00B47004"/>
    <w:rsid w:val="00B47274"/>
    <w:rsid w:val="00B47527"/>
    <w:rsid w:val="00B4785C"/>
    <w:rsid w:val="00B47FB7"/>
    <w:rsid w:val="00B47FCD"/>
    <w:rsid w:val="00B50139"/>
    <w:rsid w:val="00B502DC"/>
    <w:rsid w:val="00B50B2B"/>
    <w:rsid w:val="00B50C22"/>
    <w:rsid w:val="00B50CE8"/>
    <w:rsid w:val="00B50F44"/>
    <w:rsid w:val="00B51161"/>
    <w:rsid w:val="00B51686"/>
    <w:rsid w:val="00B51F59"/>
    <w:rsid w:val="00B526E7"/>
    <w:rsid w:val="00B53AA4"/>
    <w:rsid w:val="00B53BCB"/>
    <w:rsid w:val="00B54350"/>
    <w:rsid w:val="00B5459A"/>
    <w:rsid w:val="00B54724"/>
    <w:rsid w:val="00B54937"/>
    <w:rsid w:val="00B54ACF"/>
    <w:rsid w:val="00B54B06"/>
    <w:rsid w:val="00B5531E"/>
    <w:rsid w:val="00B554AF"/>
    <w:rsid w:val="00B55BAE"/>
    <w:rsid w:val="00B572A3"/>
    <w:rsid w:val="00B573B9"/>
    <w:rsid w:val="00B5780F"/>
    <w:rsid w:val="00B57F60"/>
    <w:rsid w:val="00B607CD"/>
    <w:rsid w:val="00B60B58"/>
    <w:rsid w:val="00B6103E"/>
    <w:rsid w:val="00B61A99"/>
    <w:rsid w:val="00B61F1D"/>
    <w:rsid w:val="00B62893"/>
    <w:rsid w:val="00B62DAB"/>
    <w:rsid w:val="00B63EB2"/>
    <w:rsid w:val="00B648CA"/>
    <w:rsid w:val="00B64A19"/>
    <w:rsid w:val="00B64C87"/>
    <w:rsid w:val="00B64D74"/>
    <w:rsid w:val="00B6502F"/>
    <w:rsid w:val="00B655DA"/>
    <w:rsid w:val="00B65C68"/>
    <w:rsid w:val="00B66515"/>
    <w:rsid w:val="00B6660C"/>
    <w:rsid w:val="00B6689A"/>
    <w:rsid w:val="00B66932"/>
    <w:rsid w:val="00B66DCA"/>
    <w:rsid w:val="00B67FF9"/>
    <w:rsid w:val="00B7046D"/>
    <w:rsid w:val="00B70704"/>
    <w:rsid w:val="00B70A9A"/>
    <w:rsid w:val="00B70B16"/>
    <w:rsid w:val="00B71016"/>
    <w:rsid w:val="00B71118"/>
    <w:rsid w:val="00B713AF"/>
    <w:rsid w:val="00B7233B"/>
    <w:rsid w:val="00B729E6"/>
    <w:rsid w:val="00B72A65"/>
    <w:rsid w:val="00B73DE6"/>
    <w:rsid w:val="00B73E52"/>
    <w:rsid w:val="00B742DA"/>
    <w:rsid w:val="00B747E3"/>
    <w:rsid w:val="00B74F1F"/>
    <w:rsid w:val="00B754B6"/>
    <w:rsid w:val="00B75EB0"/>
    <w:rsid w:val="00B7689C"/>
    <w:rsid w:val="00B768C2"/>
    <w:rsid w:val="00B769DC"/>
    <w:rsid w:val="00B76D78"/>
    <w:rsid w:val="00B76E19"/>
    <w:rsid w:val="00B77A31"/>
    <w:rsid w:val="00B77DA7"/>
    <w:rsid w:val="00B77DD7"/>
    <w:rsid w:val="00B80736"/>
    <w:rsid w:val="00B8075B"/>
    <w:rsid w:val="00B80E58"/>
    <w:rsid w:val="00B81905"/>
    <w:rsid w:val="00B81AB2"/>
    <w:rsid w:val="00B81D0B"/>
    <w:rsid w:val="00B825B2"/>
    <w:rsid w:val="00B8260B"/>
    <w:rsid w:val="00B82CE0"/>
    <w:rsid w:val="00B83340"/>
    <w:rsid w:val="00B835C6"/>
    <w:rsid w:val="00B83DE3"/>
    <w:rsid w:val="00B856E8"/>
    <w:rsid w:val="00B858D9"/>
    <w:rsid w:val="00B85CAF"/>
    <w:rsid w:val="00B85F4F"/>
    <w:rsid w:val="00B860AC"/>
    <w:rsid w:val="00B867F3"/>
    <w:rsid w:val="00B86C08"/>
    <w:rsid w:val="00B86FEE"/>
    <w:rsid w:val="00B871B0"/>
    <w:rsid w:val="00B87521"/>
    <w:rsid w:val="00B90157"/>
    <w:rsid w:val="00B9015B"/>
    <w:rsid w:val="00B9042F"/>
    <w:rsid w:val="00B90B35"/>
    <w:rsid w:val="00B90CD2"/>
    <w:rsid w:val="00B917BF"/>
    <w:rsid w:val="00B91B7F"/>
    <w:rsid w:val="00B91FF5"/>
    <w:rsid w:val="00B920D1"/>
    <w:rsid w:val="00B926C8"/>
    <w:rsid w:val="00B92A13"/>
    <w:rsid w:val="00B93ABE"/>
    <w:rsid w:val="00B93C94"/>
    <w:rsid w:val="00B94510"/>
    <w:rsid w:val="00B94E75"/>
    <w:rsid w:val="00B950B5"/>
    <w:rsid w:val="00B956D1"/>
    <w:rsid w:val="00B97182"/>
    <w:rsid w:val="00B979B0"/>
    <w:rsid w:val="00B97E28"/>
    <w:rsid w:val="00BA0C30"/>
    <w:rsid w:val="00BA0DFF"/>
    <w:rsid w:val="00BA10EC"/>
    <w:rsid w:val="00BA121D"/>
    <w:rsid w:val="00BA123A"/>
    <w:rsid w:val="00BA146C"/>
    <w:rsid w:val="00BA21F7"/>
    <w:rsid w:val="00BA23DB"/>
    <w:rsid w:val="00BA269A"/>
    <w:rsid w:val="00BA281A"/>
    <w:rsid w:val="00BA28CB"/>
    <w:rsid w:val="00BA2D64"/>
    <w:rsid w:val="00BA2E05"/>
    <w:rsid w:val="00BA34A9"/>
    <w:rsid w:val="00BA3AF7"/>
    <w:rsid w:val="00BA405B"/>
    <w:rsid w:val="00BA4566"/>
    <w:rsid w:val="00BA4E3C"/>
    <w:rsid w:val="00BA5E99"/>
    <w:rsid w:val="00BA5EAD"/>
    <w:rsid w:val="00BA5F91"/>
    <w:rsid w:val="00BA6634"/>
    <w:rsid w:val="00BA6C36"/>
    <w:rsid w:val="00BA739E"/>
    <w:rsid w:val="00BA75BC"/>
    <w:rsid w:val="00BA7CC1"/>
    <w:rsid w:val="00BB0518"/>
    <w:rsid w:val="00BB09FF"/>
    <w:rsid w:val="00BB0D1E"/>
    <w:rsid w:val="00BB0E3E"/>
    <w:rsid w:val="00BB0E66"/>
    <w:rsid w:val="00BB11CC"/>
    <w:rsid w:val="00BB1570"/>
    <w:rsid w:val="00BB1A0D"/>
    <w:rsid w:val="00BB1D55"/>
    <w:rsid w:val="00BB1DC6"/>
    <w:rsid w:val="00BB2601"/>
    <w:rsid w:val="00BB2688"/>
    <w:rsid w:val="00BB2F3C"/>
    <w:rsid w:val="00BB3723"/>
    <w:rsid w:val="00BB44E1"/>
    <w:rsid w:val="00BB4B24"/>
    <w:rsid w:val="00BB4E23"/>
    <w:rsid w:val="00BB5E70"/>
    <w:rsid w:val="00BB5F55"/>
    <w:rsid w:val="00BB5F8B"/>
    <w:rsid w:val="00BB723E"/>
    <w:rsid w:val="00BB75DC"/>
    <w:rsid w:val="00BB7A66"/>
    <w:rsid w:val="00BB7C34"/>
    <w:rsid w:val="00BB7EB6"/>
    <w:rsid w:val="00BB7FAB"/>
    <w:rsid w:val="00BC0323"/>
    <w:rsid w:val="00BC0888"/>
    <w:rsid w:val="00BC0901"/>
    <w:rsid w:val="00BC0904"/>
    <w:rsid w:val="00BC0B5A"/>
    <w:rsid w:val="00BC0E24"/>
    <w:rsid w:val="00BC193C"/>
    <w:rsid w:val="00BC19C3"/>
    <w:rsid w:val="00BC1A2F"/>
    <w:rsid w:val="00BC1C10"/>
    <w:rsid w:val="00BC2042"/>
    <w:rsid w:val="00BC218B"/>
    <w:rsid w:val="00BC23ED"/>
    <w:rsid w:val="00BC2EC0"/>
    <w:rsid w:val="00BC3693"/>
    <w:rsid w:val="00BC3E98"/>
    <w:rsid w:val="00BC54D5"/>
    <w:rsid w:val="00BC5BC8"/>
    <w:rsid w:val="00BC5FEF"/>
    <w:rsid w:val="00BC62D6"/>
    <w:rsid w:val="00BC631C"/>
    <w:rsid w:val="00BC66C5"/>
    <w:rsid w:val="00BC6922"/>
    <w:rsid w:val="00BC769F"/>
    <w:rsid w:val="00BC7F1D"/>
    <w:rsid w:val="00BD003C"/>
    <w:rsid w:val="00BD0E2D"/>
    <w:rsid w:val="00BD0E51"/>
    <w:rsid w:val="00BD0FC2"/>
    <w:rsid w:val="00BD11A6"/>
    <w:rsid w:val="00BD169F"/>
    <w:rsid w:val="00BD38C5"/>
    <w:rsid w:val="00BD4293"/>
    <w:rsid w:val="00BD4499"/>
    <w:rsid w:val="00BD47F1"/>
    <w:rsid w:val="00BD4C80"/>
    <w:rsid w:val="00BD4E74"/>
    <w:rsid w:val="00BD4F1C"/>
    <w:rsid w:val="00BD556D"/>
    <w:rsid w:val="00BD6293"/>
    <w:rsid w:val="00BD62F2"/>
    <w:rsid w:val="00BD6D26"/>
    <w:rsid w:val="00BD6EED"/>
    <w:rsid w:val="00BD706A"/>
    <w:rsid w:val="00BD7437"/>
    <w:rsid w:val="00BD7500"/>
    <w:rsid w:val="00BD7BAE"/>
    <w:rsid w:val="00BD7FCC"/>
    <w:rsid w:val="00BE0143"/>
    <w:rsid w:val="00BE110D"/>
    <w:rsid w:val="00BE1467"/>
    <w:rsid w:val="00BE14A0"/>
    <w:rsid w:val="00BE15BD"/>
    <w:rsid w:val="00BE1927"/>
    <w:rsid w:val="00BE1A1D"/>
    <w:rsid w:val="00BE2987"/>
    <w:rsid w:val="00BE305C"/>
    <w:rsid w:val="00BE311F"/>
    <w:rsid w:val="00BE3120"/>
    <w:rsid w:val="00BE35ED"/>
    <w:rsid w:val="00BE36E3"/>
    <w:rsid w:val="00BE3A70"/>
    <w:rsid w:val="00BE6059"/>
    <w:rsid w:val="00BE6184"/>
    <w:rsid w:val="00BE691D"/>
    <w:rsid w:val="00BE69EA"/>
    <w:rsid w:val="00BE6C74"/>
    <w:rsid w:val="00BE79B8"/>
    <w:rsid w:val="00BF09ED"/>
    <w:rsid w:val="00BF0C58"/>
    <w:rsid w:val="00BF1274"/>
    <w:rsid w:val="00BF15C3"/>
    <w:rsid w:val="00BF23C7"/>
    <w:rsid w:val="00BF2586"/>
    <w:rsid w:val="00BF2998"/>
    <w:rsid w:val="00BF42BE"/>
    <w:rsid w:val="00BF4AC2"/>
    <w:rsid w:val="00BF4B6E"/>
    <w:rsid w:val="00BF4D77"/>
    <w:rsid w:val="00BF4F21"/>
    <w:rsid w:val="00BF4F50"/>
    <w:rsid w:val="00BF5414"/>
    <w:rsid w:val="00BF5757"/>
    <w:rsid w:val="00BF5A11"/>
    <w:rsid w:val="00BF5E8D"/>
    <w:rsid w:val="00BF60B2"/>
    <w:rsid w:val="00BF64FD"/>
    <w:rsid w:val="00BF6FCA"/>
    <w:rsid w:val="00BF76F8"/>
    <w:rsid w:val="00BF7A4B"/>
    <w:rsid w:val="00C00389"/>
    <w:rsid w:val="00C0067B"/>
    <w:rsid w:val="00C01A63"/>
    <w:rsid w:val="00C02401"/>
    <w:rsid w:val="00C02450"/>
    <w:rsid w:val="00C02857"/>
    <w:rsid w:val="00C0322D"/>
    <w:rsid w:val="00C03429"/>
    <w:rsid w:val="00C03563"/>
    <w:rsid w:val="00C03764"/>
    <w:rsid w:val="00C03929"/>
    <w:rsid w:val="00C03CB2"/>
    <w:rsid w:val="00C03D94"/>
    <w:rsid w:val="00C0448C"/>
    <w:rsid w:val="00C0473B"/>
    <w:rsid w:val="00C048C9"/>
    <w:rsid w:val="00C04AB6"/>
    <w:rsid w:val="00C050D3"/>
    <w:rsid w:val="00C05597"/>
    <w:rsid w:val="00C0601F"/>
    <w:rsid w:val="00C060CA"/>
    <w:rsid w:val="00C06135"/>
    <w:rsid w:val="00C06382"/>
    <w:rsid w:val="00C06641"/>
    <w:rsid w:val="00C06773"/>
    <w:rsid w:val="00C06DFF"/>
    <w:rsid w:val="00C06EE4"/>
    <w:rsid w:val="00C07398"/>
    <w:rsid w:val="00C074F5"/>
    <w:rsid w:val="00C078AF"/>
    <w:rsid w:val="00C07EFA"/>
    <w:rsid w:val="00C10227"/>
    <w:rsid w:val="00C1112D"/>
    <w:rsid w:val="00C1115F"/>
    <w:rsid w:val="00C111F8"/>
    <w:rsid w:val="00C1184C"/>
    <w:rsid w:val="00C1197C"/>
    <w:rsid w:val="00C119C1"/>
    <w:rsid w:val="00C11C4F"/>
    <w:rsid w:val="00C1274B"/>
    <w:rsid w:val="00C12F88"/>
    <w:rsid w:val="00C13EC5"/>
    <w:rsid w:val="00C14E74"/>
    <w:rsid w:val="00C154BE"/>
    <w:rsid w:val="00C15CF3"/>
    <w:rsid w:val="00C15D1E"/>
    <w:rsid w:val="00C1791B"/>
    <w:rsid w:val="00C2003C"/>
    <w:rsid w:val="00C200CE"/>
    <w:rsid w:val="00C208F1"/>
    <w:rsid w:val="00C20D11"/>
    <w:rsid w:val="00C21699"/>
    <w:rsid w:val="00C216E4"/>
    <w:rsid w:val="00C22017"/>
    <w:rsid w:val="00C227C7"/>
    <w:rsid w:val="00C22BC0"/>
    <w:rsid w:val="00C22EDE"/>
    <w:rsid w:val="00C2379D"/>
    <w:rsid w:val="00C237F8"/>
    <w:rsid w:val="00C23F26"/>
    <w:rsid w:val="00C248C6"/>
    <w:rsid w:val="00C24A56"/>
    <w:rsid w:val="00C24C24"/>
    <w:rsid w:val="00C2506D"/>
    <w:rsid w:val="00C250A1"/>
    <w:rsid w:val="00C25292"/>
    <w:rsid w:val="00C25303"/>
    <w:rsid w:val="00C261B9"/>
    <w:rsid w:val="00C26704"/>
    <w:rsid w:val="00C268F7"/>
    <w:rsid w:val="00C27622"/>
    <w:rsid w:val="00C27974"/>
    <w:rsid w:val="00C27FCB"/>
    <w:rsid w:val="00C30360"/>
    <w:rsid w:val="00C3047F"/>
    <w:rsid w:val="00C30491"/>
    <w:rsid w:val="00C3068F"/>
    <w:rsid w:val="00C3114F"/>
    <w:rsid w:val="00C3164F"/>
    <w:rsid w:val="00C318FB"/>
    <w:rsid w:val="00C3205D"/>
    <w:rsid w:val="00C32450"/>
    <w:rsid w:val="00C32497"/>
    <w:rsid w:val="00C32D03"/>
    <w:rsid w:val="00C340F3"/>
    <w:rsid w:val="00C3437E"/>
    <w:rsid w:val="00C35287"/>
    <w:rsid w:val="00C3595B"/>
    <w:rsid w:val="00C35D07"/>
    <w:rsid w:val="00C36CAD"/>
    <w:rsid w:val="00C36E6B"/>
    <w:rsid w:val="00C37D86"/>
    <w:rsid w:val="00C40403"/>
    <w:rsid w:val="00C40E7E"/>
    <w:rsid w:val="00C41077"/>
    <w:rsid w:val="00C4132F"/>
    <w:rsid w:val="00C42C0C"/>
    <w:rsid w:val="00C42EA3"/>
    <w:rsid w:val="00C4394A"/>
    <w:rsid w:val="00C4457D"/>
    <w:rsid w:val="00C448C6"/>
    <w:rsid w:val="00C449AA"/>
    <w:rsid w:val="00C44B93"/>
    <w:rsid w:val="00C44BFB"/>
    <w:rsid w:val="00C44F96"/>
    <w:rsid w:val="00C457FF"/>
    <w:rsid w:val="00C462A5"/>
    <w:rsid w:val="00C46CC9"/>
    <w:rsid w:val="00C46D42"/>
    <w:rsid w:val="00C474D7"/>
    <w:rsid w:val="00C50689"/>
    <w:rsid w:val="00C50AEC"/>
    <w:rsid w:val="00C50C79"/>
    <w:rsid w:val="00C50CBC"/>
    <w:rsid w:val="00C50FA6"/>
    <w:rsid w:val="00C5109D"/>
    <w:rsid w:val="00C51A2D"/>
    <w:rsid w:val="00C51B50"/>
    <w:rsid w:val="00C523AF"/>
    <w:rsid w:val="00C52972"/>
    <w:rsid w:val="00C52991"/>
    <w:rsid w:val="00C53F6F"/>
    <w:rsid w:val="00C54334"/>
    <w:rsid w:val="00C548A9"/>
    <w:rsid w:val="00C555C2"/>
    <w:rsid w:val="00C56459"/>
    <w:rsid w:val="00C57322"/>
    <w:rsid w:val="00C5779E"/>
    <w:rsid w:val="00C603CF"/>
    <w:rsid w:val="00C60804"/>
    <w:rsid w:val="00C60853"/>
    <w:rsid w:val="00C627C9"/>
    <w:rsid w:val="00C62B0E"/>
    <w:rsid w:val="00C6322A"/>
    <w:rsid w:val="00C63553"/>
    <w:rsid w:val="00C635F9"/>
    <w:rsid w:val="00C646C1"/>
    <w:rsid w:val="00C64B45"/>
    <w:rsid w:val="00C64C5C"/>
    <w:rsid w:val="00C65A57"/>
    <w:rsid w:val="00C65E09"/>
    <w:rsid w:val="00C66CC9"/>
    <w:rsid w:val="00C67080"/>
    <w:rsid w:val="00C67232"/>
    <w:rsid w:val="00C67BEF"/>
    <w:rsid w:val="00C705FD"/>
    <w:rsid w:val="00C7087D"/>
    <w:rsid w:val="00C71572"/>
    <w:rsid w:val="00C721E8"/>
    <w:rsid w:val="00C72D6B"/>
    <w:rsid w:val="00C732B7"/>
    <w:rsid w:val="00C73AA7"/>
    <w:rsid w:val="00C7429E"/>
    <w:rsid w:val="00C74538"/>
    <w:rsid w:val="00C74E9B"/>
    <w:rsid w:val="00C7530F"/>
    <w:rsid w:val="00C753FA"/>
    <w:rsid w:val="00C75F02"/>
    <w:rsid w:val="00C760C8"/>
    <w:rsid w:val="00C770D7"/>
    <w:rsid w:val="00C77318"/>
    <w:rsid w:val="00C777AC"/>
    <w:rsid w:val="00C77E52"/>
    <w:rsid w:val="00C8047B"/>
    <w:rsid w:val="00C80540"/>
    <w:rsid w:val="00C806A1"/>
    <w:rsid w:val="00C8086D"/>
    <w:rsid w:val="00C80CC2"/>
    <w:rsid w:val="00C8192F"/>
    <w:rsid w:val="00C81CFC"/>
    <w:rsid w:val="00C82038"/>
    <w:rsid w:val="00C82A67"/>
    <w:rsid w:val="00C82B5F"/>
    <w:rsid w:val="00C82E6F"/>
    <w:rsid w:val="00C831A8"/>
    <w:rsid w:val="00C836A2"/>
    <w:rsid w:val="00C83803"/>
    <w:rsid w:val="00C83EBA"/>
    <w:rsid w:val="00C83F04"/>
    <w:rsid w:val="00C843D9"/>
    <w:rsid w:val="00C84F3D"/>
    <w:rsid w:val="00C85393"/>
    <w:rsid w:val="00C8571D"/>
    <w:rsid w:val="00C86037"/>
    <w:rsid w:val="00C86F7B"/>
    <w:rsid w:val="00C90B3F"/>
    <w:rsid w:val="00C91314"/>
    <w:rsid w:val="00C92119"/>
    <w:rsid w:val="00C9214B"/>
    <w:rsid w:val="00C9224B"/>
    <w:rsid w:val="00C92B9D"/>
    <w:rsid w:val="00C938DF"/>
    <w:rsid w:val="00C93B58"/>
    <w:rsid w:val="00C93F6D"/>
    <w:rsid w:val="00C94A29"/>
    <w:rsid w:val="00C95BF6"/>
    <w:rsid w:val="00C95C47"/>
    <w:rsid w:val="00C95D74"/>
    <w:rsid w:val="00C96146"/>
    <w:rsid w:val="00C967CD"/>
    <w:rsid w:val="00C9692A"/>
    <w:rsid w:val="00C973EE"/>
    <w:rsid w:val="00C97BD2"/>
    <w:rsid w:val="00C97CFD"/>
    <w:rsid w:val="00CA0A31"/>
    <w:rsid w:val="00CA1430"/>
    <w:rsid w:val="00CA1AD8"/>
    <w:rsid w:val="00CA2117"/>
    <w:rsid w:val="00CA232D"/>
    <w:rsid w:val="00CA2C9A"/>
    <w:rsid w:val="00CA2E7D"/>
    <w:rsid w:val="00CA30C6"/>
    <w:rsid w:val="00CA33E7"/>
    <w:rsid w:val="00CA359D"/>
    <w:rsid w:val="00CA3945"/>
    <w:rsid w:val="00CA3D6E"/>
    <w:rsid w:val="00CA4133"/>
    <w:rsid w:val="00CA4230"/>
    <w:rsid w:val="00CA4CAE"/>
    <w:rsid w:val="00CA5284"/>
    <w:rsid w:val="00CA5649"/>
    <w:rsid w:val="00CA5F48"/>
    <w:rsid w:val="00CA6472"/>
    <w:rsid w:val="00CA6603"/>
    <w:rsid w:val="00CA66D4"/>
    <w:rsid w:val="00CA6A24"/>
    <w:rsid w:val="00CA78ED"/>
    <w:rsid w:val="00CA7AD2"/>
    <w:rsid w:val="00CA7D69"/>
    <w:rsid w:val="00CB0226"/>
    <w:rsid w:val="00CB0534"/>
    <w:rsid w:val="00CB0755"/>
    <w:rsid w:val="00CB1456"/>
    <w:rsid w:val="00CB1532"/>
    <w:rsid w:val="00CB15FC"/>
    <w:rsid w:val="00CB208F"/>
    <w:rsid w:val="00CB3418"/>
    <w:rsid w:val="00CB39F4"/>
    <w:rsid w:val="00CB3E20"/>
    <w:rsid w:val="00CB41B6"/>
    <w:rsid w:val="00CB4462"/>
    <w:rsid w:val="00CB4A31"/>
    <w:rsid w:val="00CB4CBB"/>
    <w:rsid w:val="00CB4D87"/>
    <w:rsid w:val="00CB4FB1"/>
    <w:rsid w:val="00CB51E9"/>
    <w:rsid w:val="00CB52D2"/>
    <w:rsid w:val="00CB5314"/>
    <w:rsid w:val="00CB6555"/>
    <w:rsid w:val="00CB6ACA"/>
    <w:rsid w:val="00CB7113"/>
    <w:rsid w:val="00CB7187"/>
    <w:rsid w:val="00CB75E0"/>
    <w:rsid w:val="00CB7BF9"/>
    <w:rsid w:val="00CB7EC4"/>
    <w:rsid w:val="00CB7FF2"/>
    <w:rsid w:val="00CC0FCE"/>
    <w:rsid w:val="00CC1344"/>
    <w:rsid w:val="00CC13CE"/>
    <w:rsid w:val="00CC1F6A"/>
    <w:rsid w:val="00CC2598"/>
    <w:rsid w:val="00CC2612"/>
    <w:rsid w:val="00CC2AB0"/>
    <w:rsid w:val="00CC2C5A"/>
    <w:rsid w:val="00CC3251"/>
    <w:rsid w:val="00CC35D2"/>
    <w:rsid w:val="00CC3E5E"/>
    <w:rsid w:val="00CC4050"/>
    <w:rsid w:val="00CC493E"/>
    <w:rsid w:val="00CC49E8"/>
    <w:rsid w:val="00CC4A2C"/>
    <w:rsid w:val="00CC51F5"/>
    <w:rsid w:val="00CC5AAC"/>
    <w:rsid w:val="00CC5C88"/>
    <w:rsid w:val="00CC7694"/>
    <w:rsid w:val="00CD06A2"/>
    <w:rsid w:val="00CD0B03"/>
    <w:rsid w:val="00CD0B97"/>
    <w:rsid w:val="00CD1549"/>
    <w:rsid w:val="00CD16AA"/>
    <w:rsid w:val="00CD1926"/>
    <w:rsid w:val="00CD192D"/>
    <w:rsid w:val="00CD22D6"/>
    <w:rsid w:val="00CD2533"/>
    <w:rsid w:val="00CD28E5"/>
    <w:rsid w:val="00CD2BB1"/>
    <w:rsid w:val="00CD3E94"/>
    <w:rsid w:val="00CD497E"/>
    <w:rsid w:val="00CD5192"/>
    <w:rsid w:val="00CD541B"/>
    <w:rsid w:val="00CD5AEB"/>
    <w:rsid w:val="00CD64A1"/>
    <w:rsid w:val="00CD698B"/>
    <w:rsid w:val="00CD6A41"/>
    <w:rsid w:val="00CD6B1D"/>
    <w:rsid w:val="00CD7109"/>
    <w:rsid w:val="00CD761A"/>
    <w:rsid w:val="00CD7BE8"/>
    <w:rsid w:val="00CE0401"/>
    <w:rsid w:val="00CE07E6"/>
    <w:rsid w:val="00CE0EAB"/>
    <w:rsid w:val="00CE10B8"/>
    <w:rsid w:val="00CE185F"/>
    <w:rsid w:val="00CE1B4D"/>
    <w:rsid w:val="00CE215D"/>
    <w:rsid w:val="00CE25A0"/>
    <w:rsid w:val="00CE2890"/>
    <w:rsid w:val="00CE2B58"/>
    <w:rsid w:val="00CE2F71"/>
    <w:rsid w:val="00CE4369"/>
    <w:rsid w:val="00CE4820"/>
    <w:rsid w:val="00CE5479"/>
    <w:rsid w:val="00CE559E"/>
    <w:rsid w:val="00CE56EC"/>
    <w:rsid w:val="00CE5E30"/>
    <w:rsid w:val="00CE614F"/>
    <w:rsid w:val="00CE6CAB"/>
    <w:rsid w:val="00CE7264"/>
    <w:rsid w:val="00CE7541"/>
    <w:rsid w:val="00CE76C1"/>
    <w:rsid w:val="00CF014E"/>
    <w:rsid w:val="00CF0236"/>
    <w:rsid w:val="00CF0F7E"/>
    <w:rsid w:val="00CF114D"/>
    <w:rsid w:val="00CF12FB"/>
    <w:rsid w:val="00CF13EC"/>
    <w:rsid w:val="00CF14F9"/>
    <w:rsid w:val="00CF21E8"/>
    <w:rsid w:val="00CF23B9"/>
    <w:rsid w:val="00CF3375"/>
    <w:rsid w:val="00CF3855"/>
    <w:rsid w:val="00CF39D6"/>
    <w:rsid w:val="00CF3A8C"/>
    <w:rsid w:val="00CF46B8"/>
    <w:rsid w:val="00CF472C"/>
    <w:rsid w:val="00CF485C"/>
    <w:rsid w:val="00CF55DA"/>
    <w:rsid w:val="00CF5788"/>
    <w:rsid w:val="00CF5B16"/>
    <w:rsid w:val="00CF65BB"/>
    <w:rsid w:val="00CF6AD2"/>
    <w:rsid w:val="00CF732D"/>
    <w:rsid w:val="00CF73F9"/>
    <w:rsid w:val="00CF7C44"/>
    <w:rsid w:val="00D001DC"/>
    <w:rsid w:val="00D00530"/>
    <w:rsid w:val="00D0090E"/>
    <w:rsid w:val="00D01047"/>
    <w:rsid w:val="00D012EF"/>
    <w:rsid w:val="00D01B7A"/>
    <w:rsid w:val="00D01BC7"/>
    <w:rsid w:val="00D01E53"/>
    <w:rsid w:val="00D01F3B"/>
    <w:rsid w:val="00D0210B"/>
    <w:rsid w:val="00D02138"/>
    <w:rsid w:val="00D0222A"/>
    <w:rsid w:val="00D0271B"/>
    <w:rsid w:val="00D0276D"/>
    <w:rsid w:val="00D02AF6"/>
    <w:rsid w:val="00D0311C"/>
    <w:rsid w:val="00D03757"/>
    <w:rsid w:val="00D03A3E"/>
    <w:rsid w:val="00D03A63"/>
    <w:rsid w:val="00D03BA4"/>
    <w:rsid w:val="00D04B4E"/>
    <w:rsid w:val="00D04C40"/>
    <w:rsid w:val="00D04CED"/>
    <w:rsid w:val="00D05697"/>
    <w:rsid w:val="00D0588B"/>
    <w:rsid w:val="00D058C5"/>
    <w:rsid w:val="00D05F92"/>
    <w:rsid w:val="00D06741"/>
    <w:rsid w:val="00D06DC2"/>
    <w:rsid w:val="00D06F11"/>
    <w:rsid w:val="00D07892"/>
    <w:rsid w:val="00D07A19"/>
    <w:rsid w:val="00D100AB"/>
    <w:rsid w:val="00D10367"/>
    <w:rsid w:val="00D10B2F"/>
    <w:rsid w:val="00D1179E"/>
    <w:rsid w:val="00D117F6"/>
    <w:rsid w:val="00D11913"/>
    <w:rsid w:val="00D12AB0"/>
    <w:rsid w:val="00D12DB6"/>
    <w:rsid w:val="00D13463"/>
    <w:rsid w:val="00D13628"/>
    <w:rsid w:val="00D1378D"/>
    <w:rsid w:val="00D139CC"/>
    <w:rsid w:val="00D13AF4"/>
    <w:rsid w:val="00D141AE"/>
    <w:rsid w:val="00D14297"/>
    <w:rsid w:val="00D14894"/>
    <w:rsid w:val="00D14ACF"/>
    <w:rsid w:val="00D14B35"/>
    <w:rsid w:val="00D14F34"/>
    <w:rsid w:val="00D15BF4"/>
    <w:rsid w:val="00D15D68"/>
    <w:rsid w:val="00D16E05"/>
    <w:rsid w:val="00D17038"/>
    <w:rsid w:val="00D1714F"/>
    <w:rsid w:val="00D2061F"/>
    <w:rsid w:val="00D2116C"/>
    <w:rsid w:val="00D21631"/>
    <w:rsid w:val="00D2171D"/>
    <w:rsid w:val="00D222CE"/>
    <w:rsid w:val="00D222E0"/>
    <w:rsid w:val="00D2276A"/>
    <w:rsid w:val="00D2289C"/>
    <w:rsid w:val="00D230AB"/>
    <w:rsid w:val="00D232F5"/>
    <w:rsid w:val="00D23512"/>
    <w:rsid w:val="00D23AD2"/>
    <w:rsid w:val="00D23AEC"/>
    <w:rsid w:val="00D23C8B"/>
    <w:rsid w:val="00D2412A"/>
    <w:rsid w:val="00D2496E"/>
    <w:rsid w:val="00D2560F"/>
    <w:rsid w:val="00D2588B"/>
    <w:rsid w:val="00D27142"/>
    <w:rsid w:val="00D2746C"/>
    <w:rsid w:val="00D279D1"/>
    <w:rsid w:val="00D27C86"/>
    <w:rsid w:val="00D3013D"/>
    <w:rsid w:val="00D310B9"/>
    <w:rsid w:val="00D31C0F"/>
    <w:rsid w:val="00D31C27"/>
    <w:rsid w:val="00D32540"/>
    <w:rsid w:val="00D32642"/>
    <w:rsid w:val="00D32707"/>
    <w:rsid w:val="00D3272A"/>
    <w:rsid w:val="00D32B1C"/>
    <w:rsid w:val="00D32E4A"/>
    <w:rsid w:val="00D32F49"/>
    <w:rsid w:val="00D33118"/>
    <w:rsid w:val="00D338BE"/>
    <w:rsid w:val="00D33BCD"/>
    <w:rsid w:val="00D345F8"/>
    <w:rsid w:val="00D34A8F"/>
    <w:rsid w:val="00D34D0D"/>
    <w:rsid w:val="00D355D4"/>
    <w:rsid w:val="00D35FB4"/>
    <w:rsid w:val="00D36B93"/>
    <w:rsid w:val="00D36D32"/>
    <w:rsid w:val="00D36E89"/>
    <w:rsid w:val="00D372A4"/>
    <w:rsid w:val="00D37795"/>
    <w:rsid w:val="00D37893"/>
    <w:rsid w:val="00D40713"/>
    <w:rsid w:val="00D40AC6"/>
    <w:rsid w:val="00D41378"/>
    <w:rsid w:val="00D4143E"/>
    <w:rsid w:val="00D414BA"/>
    <w:rsid w:val="00D4155A"/>
    <w:rsid w:val="00D4179C"/>
    <w:rsid w:val="00D4237E"/>
    <w:rsid w:val="00D428F1"/>
    <w:rsid w:val="00D42E03"/>
    <w:rsid w:val="00D42F3E"/>
    <w:rsid w:val="00D43403"/>
    <w:rsid w:val="00D43E4E"/>
    <w:rsid w:val="00D43F14"/>
    <w:rsid w:val="00D449C0"/>
    <w:rsid w:val="00D44AC9"/>
    <w:rsid w:val="00D44C52"/>
    <w:rsid w:val="00D45419"/>
    <w:rsid w:val="00D458E5"/>
    <w:rsid w:val="00D467F9"/>
    <w:rsid w:val="00D473DD"/>
    <w:rsid w:val="00D47492"/>
    <w:rsid w:val="00D4766A"/>
    <w:rsid w:val="00D4792E"/>
    <w:rsid w:val="00D47CEB"/>
    <w:rsid w:val="00D47EA1"/>
    <w:rsid w:val="00D5091E"/>
    <w:rsid w:val="00D51302"/>
    <w:rsid w:val="00D51420"/>
    <w:rsid w:val="00D5183B"/>
    <w:rsid w:val="00D51A44"/>
    <w:rsid w:val="00D52776"/>
    <w:rsid w:val="00D52FE5"/>
    <w:rsid w:val="00D53CB8"/>
    <w:rsid w:val="00D53E6F"/>
    <w:rsid w:val="00D54DF6"/>
    <w:rsid w:val="00D55369"/>
    <w:rsid w:val="00D55D59"/>
    <w:rsid w:val="00D55D72"/>
    <w:rsid w:val="00D56035"/>
    <w:rsid w:val="00D566A3"/>
    <w:rsid w:val="00D57626"/>
    <w:rsid w:val="00D57E9B"/>
    <w:rsid w:val="00D60CB9"/>
    <w:rsid w:val="00D61305"/>
    <w:rsid w:val="00D6199C"/>
    <w:rsid w:val="00D622BA"/>
    <w:rsid w:val="00D62C8E"/>
    <w:rsid w:val="00D640C5"/>
    <w:rsid w:val="00D647AC"/>
    <w:rsid w:val="00D64EBF"/>
    <w:rsid w:val="00D65522"/>
    <w:rsid w:val="00D65A84"/>
    <w:rsid w:val="00D65BB9"/>
    <w:rsid w:val="00D660B2"/>
    <w:rsid w:val="00D66124"/>
    <w:rsid w:val="00D6693F"/>
    <w:rsid w:val="00D66988"/>
    <w:rsid w:val="00D66A85"/>
    <w:rsid w:val="00D66BC5"/>
    <w:rsid w:val="00D6739F"/>
    <w:rsid w:val="00D6772C"/>
    <w:rsid w:val="00D67802"/>
    <w:rsid w:val="00D7088C"/>
    <w:rsid w:val="00D71B43"/>
    <w:rsid w:val="00D72540"/>
    <w:rsid w:val="00D72895"/>
    <w:rsid w:val="00D7321F"/>
    <w:rsid w:val="00D73B93"/>
    <w:rsid w:val="00D73E48"/>
    <w:rsid w:val="00D73EC2"/>
    <w:rsid w:val="00D743E2"/>
    <w:rsid w:val="00D749CC"/>
    <w:rsid w:val="00D751C0"/>
    <w:rsid w:val="00D75255"/>
    <w:rsid w:val="00D754D1"/>
    <w:rsid w:val="00D754EC"/>
    <w:rsid w:val="00D75B9E"/>
    <w:rsid w:val="00D75FC4"/>
    <w:rsid w:val="00D776D2"/>
    <w:rsid w:val="00D800DA"/>
    <w:rsid w:val="00D8044F"/>
    <w:rsid w:val="00D80576"/>
    <w:rsid w:val="00D8147C"/>
    <w:rsid w:val="00D8193B"/>
    <w:rsid w:val="00D82F8C"/>
    <w:rsid w:val="00D83CAD"/>
    <w:rsid w:val="00D83FB8"/>
    <w:rsid w:val="00D84027"/>
    <w:rsid w:val="00D840FC"/>
    <w:rsid w:val="00D85098"/>
    <w:rsid w:val="00D86076"/>
    <w:rsid w:val="00D86588"/>
    <w:rsid w:val="00D86756"/>
    <w:rsid w:val="00D86DED"/>
    <w:rsid w:val="00D87016"/>
    <w:rsid w:val="00D87A75"/>
    <w:rsid w:val="00D87E5A"/>
    <w:rsid w:val="00D87E86"/>
    <w:rsid w:val="00D90B1A"/>
    <w:rsid w:val="00D9163A"/>
    <w:rsid w:val="00D91F92"/>
    <w:rsid w:val="00D9219C"/>
    <w:rsid w:val="00D924DE"/>
    <w:rsid w:val="00D92ABA"/>
    <w:rsid w:val="00D933A9"/>
    <w:rsid w:val="00D93AA7"/>
    <w:rsid w:val="00D9481A"/>
    <w:rsid w:val="00D94EB6"/>
    <w:rsid w:val="00D9543C"/>
    <w:rsid w:val="00D9554C"/>
    <w:rsid w:val="00D9663B"/>
    <w:rsid w:val="00D96698"/>
    <w:rsid w:val="00D96A59"/>
    <w:rsid w:val="00D9794B"/>
    <w:rsid w:val="00DA00F9"/>
    <w:rsid w:val="00DA0A56"/>
    <w:rsid w:val="00DA0EC2"/>
    <w:rsid w:val="00DA13C2"/>
    <w:rsid w:val="00DA1509"/>
    <w:rsid w:val="00DA26B3"/>
    <w:rsid w:val="00DA2C86"/>
    <w:rsid w:val="00DA2E4B"/>
    <w:rsid w:val="00DA302B"/>
    <w:rsid w:val="00DA34F4"/>
    <w:rsid w:val="00DA3501"/>
    <w:rsid w:val="00DA39BF"/>
    <w:rsid w:val="00DA3D61"/>
    <w:rsid w:val="00DA4280"/>
    <w:rsid w:val="00DA435B"/>
    <w:rsid w:val="00DA46D5"/>
    <w:rsid w:val="00DA533A"/>
    <w:rsid w:val="00DA5362"/>
    <w:rsid w:val="00DA5975"/>
    <w:rsid w:val="00DA59F1"/>
    <w:rsid w:val="00DA5AC5"/>
    <w:rsid w:val="00DA6ABD"/>
    <w:rsid w:val="00DA6CD6"/>
    <w:rsid w:val="00DA6F7A"/>
    <w:rsid w:val="00DA70E3"/>
    <w:rsid w:val="00DA7440"/>
    <w:rsid w:val="00DA7DD8"/>
    <w:rsid w:val="00DB1003"/>
    <w:rsid w:val="00DB1045"/>
    <w:rsid w:val="00DB11BC"/>
    <w:rsid w:val="00DB17BA"/>
    <w:rsid w:val="00DB1F26"/>
    <w:rsid w:val="00DB1F84"/>
    <w:rsid w:val="00DB205C"/>
    <w:rsid w:val="00DB372E"/>
    <w:rsid w:val="00DB413C"/>
    <w:rsid w:val="00DB4587"/>
    <w:rsid w:val="00DB46F8"/>
    <w:rsid w:val="00DB4ED7"/>
    <w:rsid w:val="00DB53CC"/>
    <w:rsid w:val="00DB5E45"/>
    <w:rsid w:val="00DB6213"/>
    <w:rsid w:val="00DB6906"/>
    <w:rsid w:val="00DB6EC1"/>
    <w:rsid w:val="00DB7C1F"/>
    <w:rsid w:val="00DB7F4B"/>
    <w:rsid w:val="00DC001D"/>
    <w:rsid w:val="00DC07E8"/>
    <w:rsid w:val="00DC15B4"/>
    <w:rsid w:val="00DC1608"/>
    <w:rsid w:val="00DC17EB"/>
    <w:rsid w:val="00DC205B"/>
    <w:rsid w:val="00DC2A12"/>
    <w:rsid w:val="00DC2AAA"/>
    <w:rsid w:val="00DC30CF"/>
    <w:rsid w:val="00DC38BE"/>
    <w:rsid w:val="00DC41C9"/>
    <w:rsid w:val="00DC4367"/>
    <w:rsid w:val="00DC48DB"/>
    <w:rsid w:val="00DC4ACA"/>
    <w:rsid w:val="00DC5923"/>
    <w:rsid w:val="00DC7DAF"/>
    <w:rsid w:val="00DD0005"/>
    <w:rsid w:val="00DD100E"/>
    <w:rsid w:val="00DD1660"/>
    <w:rsid w:val="00DD1AD7"/>
    <w:rsid w:val="00DD1CF2"/>
    <w:rsid w:val="00DD1D9B"/>
    <w:rsid w:val="00DD247A"/>
    <w:rsid w:val="00DD286B"/>
    <w:rsid w:val="00DD2A27"/>
    <w:rsid w:val="00DD2CD9"/>
    <w:rsid w:val="00DD317A"/>
    <w:rsid w:val="00DD38E8"/>
    <w:rsid w:val="00DD4169"/>
    <w:rsid w:val="00DD457D"/>
    <w:rsid w:val="00DD4D9F"/>
    <w:rsid w:val="00DD5120"/>
    <w:rsid w:val="00DD5486"/>
    <w:rsid w:val="00DD5D0E"/>
    <w:rsid w:val="00DD6504"/>
    <w:rsid w:val="00DD66CB"/>
    <w:rsid w:val="00DD6B8B"/>
    <w:rsid w:val="00DD7040"/>
    <w:rsid w:val="00DD73B6"/>
    <w:rsid w:val="00DD7CAA"/>
    <w:rsid w:val="00DE000A"/>
    <w:rsid w:val="00DE05B9"/>
    <w:rsid w:val="00DE0757"/>
    <w:rsid w:val="00DE077F"/>
    <w:rsid w:val="00DE0BC6"/>
    <w:rsid w:val="00DE0E70"/>
    <w:rsid w:val="00DE13BB"/>
    <w:rsid w:val="00DE1550"/>
    <w:rsid w:val="00DE1E4F"/>
    <w:rsid w:val="00DE2191"/>
    <w:rsid w:val="00DE2670"/>
    <w:rsid w:val="00DE2AD6"/>
    <w:rsid w:val="00DE2E86"/>
    <w:rsid w:val="00DE3352"/>
    <w:rsid w:val="00DE390C"/>
    <w:rsid w:val="00DE3CBD"/>
    <w:rsid w:val="00DE40ED"/>
    <w:rsid w:val="00DE44B5"/>
    <w:rsid w:val="00DE4544"/>
    <w:rsid w:val="00DE571E"/>
    <w:rsid w:val="00DE5ACB"/>
    <w:rsid w:val="00DE5CE3"/>
    <w:rsid w:val="00DE678A"/>
    <w:rsid w:val="00DE6C0E"/>
    <w:rsid w:val="00DE70ED"/>
    <w:rsid w:val="00DE757D"/>
    <w:rsid w:val="00DE7801"/>
    <w:rsid w:val="00DE7CE1"/>
    <w:rsid w:val="00DE7EF0"/>
    <w:rsid w:val="00DF0070"/>
    <w:rsid w:val="00DF11D3"/>
    <w:rsid w:val="00DF165A"/>
    <w:rsid w:val="00DF1C40"/>
    <w:rsid w:val="00DF20BA"/>
    <w:rsid w:val="00DF2774"/>
    <w:rsid w:val="00DF28C5"/>
    <w:rsid w:val="00DF2AC5"/>
    <w:rsid w:val="00DF2CD3"/>
    <w:rsid w:val="00DF2F13"/>
    <w:rsid w:val="00DF315C"/>
    <w:rsid w:val="00DF3912"/>
    <w:rsid w:val="00DF4A63"/>
    <w:rsid w:val="00DF4C8A"/>
    <w:rsid w:val="00DF4CCA"/>
    <w:rsid w:val="00DF510A"/>
    <w:rsid w:val="00DF5817"/>
    <w:rsid w:val="00DF5A62"/>
    <w:rsid w:val="00DF5A72"/>
    <w:rsid w:val="00DF67BE"/>
    <w:rsid w:val="00DF69B8"/>
    <w:rsid w:val="00DF6C81"/>
    <w:rsid w:val="00DF7754"/>
    <w:rsid w:val="00DF78C4"/>
    <w:rsid w:val="00E000FC"/>
    <w:rsid w:val="00E00555"/>
    <w:rsid w:val="00E01600"/>
    <w:rsid w:val="00E0198D"/>
    <w:rsid w:val="00E02508"/>
    <w:rsid w:val="00E0267D"/>
    <w:rsid w:val="00E02D8C"/>
    <w:rsid w:val="00E03256"/>
    <w:rsid w:val="00E03D61"/>
    <w:rsid w:val="00E0453D"/>
    <w:rsid w:val="00E04AA2"/>
    <w:rsid w:val="00E04CDD"/>
    <w:rsid w:val="00E05586"/>
    <w:rsid w:val="00E063DF"/>
    <w:rsid w:val="00E065DB"/>
    <w:rsid w:val="00E0692C"/>
    <w:rsid w:val="00E070A1"/>
    <w:rsid w:val="00E075A7"/>
    <w:rsid w:val="00E07C16"/>
    <w:rsid w:val="00E101F5"/>
    <w:rsid w:val="00E1079C"/>
    <w:rsid w:val="00E1177E"/>
    <w:rsid w:val="00E1196B"/>
    <w:rsid w:val="00E11B7A"/>
    <w:rsid w:val="00E11FB8"/>
    <w:rsid w:val="00E1245F"/>
    <w:rsid w:val="00E13914"/>
    <w:rsid w:val="00E1485A"/>
    <w:rsid w:val="00E14F54"/>
    <w:rsid w:val="00E151EF"/>
    <w:rsid w:val="00E154A8"/>
    <w:rsid w:val="00E161A7"/>
    <w:rsid w:val="00E1638E"/>
    <w:rsid w:val="00E163AE"/>
    <w:rsid w:val="00E169F7"/>
    <w:rsid w:val="00E16D3D"/>
    <w:rsid w:val="00E20026"/>
    <w:rsid w:val="00E204A3"/>
    <w:rsid w:val="00E204D9"/>
    <w:rsid w:val="00E2060F"/>
    <w:rsid w:val="00E20933"/>
    <w:rsid w:val="00E20A0A"/>
    <w:rsid w:val="00E20EB4"/>
    <w:rsid w:val="00E21102"/>
    <w:rsid w:val="00E21DC1"/>
    <w:rsid w:val="00E22043"/>
    <w:rsid w:val="00E22602"/>
    <w:rsid w:val="00E24CFD"/>
    <w:rsid w:val="00E24DF0"/>
    <w:rsid w:val="00E24FF1"/>
    <w:rsid w:val="00E2577C"/>
    <w:rsid w:val="00E25A83"/>
    <w:rsid w:val="00E26A39"/>
    <w:rsid w:val="00E2738A"/>
    <w:rsid w:val="00E27AA3"/>
    <w:rsid w:val="00E31C05"/>
    <w:rsid w:val="00E33564"/>
    <w:rsid w:val="00E33653"/>
    <w:rsid w:val="00E3390A"/>
    <w:rsid w:val="00E33B5A"/>
    <w:rsid w:val="00E33DE9"/>
    <w:rsid w:val="00E34917"/>
    <w:rsid w:val="00E36298"/>
    <w:rsid w:val="00E36301"/>
    <w:rsid w:val="00E364E6"/>
    <w:rsid w:val="00E3668D"/>
    <w:rsid w:val="00E37CC0"/>
    <w:rsid w:val="00E37EF8"/>
    <w:rsid w:val="00E4018F"/>
    <w:rsid w:val="00E4143A"/>
    <w:rsid w:val="00E41683"/>
    <w:rsid w:val="00E41775"/>
    <w:rsid w:val="00E418D6"/>
    <w:rsid w:val="00E41F4E"/>
    <w:rsid w:val="00E427C7"/>
    <w:rsid w:val="00E431FA"/>
    <w:rsid w:val="00E43356"/>
    <w:rsid w:val="00E43A65"/>
    <w:rsid w:val="00E44487"/>
    <w:rsid w:val="00E4465F"/>
    <w:rsid w:val="00E4665E"/>
    <w:rsid w:val="00E47199"/>
    <w:rsid w:val="00E47A1F"/>
    <w:rsid w:val="00E47C62"/>
    <w:rsid w:val="00E500A1"/>
    <w:rsid w:val="00E50F99"/>
    <w:rsid w:val="00E5182C"/>
    <w:rsid w:val="00E51CFF"/>
    <w:rsid w:val="00E52026"/>
    <w:rsid w:val="00E521E8"/>
    <w:rsid w:val="00E5262F"/>
    <w:rsid w:val="00E526E8"/>
    <w:rsid w:val="00E52CE5"/>
    <w:rsid w:val="00E52E4F"/>
    <w:rsid w:val="00E53302"/>
    <w:rsid w:val="00E538A8"/>
    <w:rsid w:val="00E546BD"/>
    <w:rsid w:val="00E548D8"/>
    <w:rsid w:val="00E54A5A"/>
    <w:rsid w:val="00E5584F"/>
    <w:rsid w:val="00E57CB0"/>
    <w:rsid w:val="00E60430"/>
    <w:rsid w:val="00E60A96"/>
    <w:rsid w:val="00E60DD6"/>
    <w:rsid w:val="00E6133A"/>
    <w:rsid w:val="00E61F67"/>
    <w:rsid w:val="00E629D6"/>
    <w:rsid w:val="00E63582"/>
    <w:rsid w:val="00E63947"/>
    <w:rsid w:val="00E63B2D"/>
    <w:rsid w:val="00E63F78"/>
    <w:rsid w:val="00E6444B"/>
    <w:rsid w:val="00E64505"/>
    <w:rsid w:val="00E65A45"/>
    <w:rsid w:val="00E66D67"/>
    <w:rsid w:val="00E66D9E"/>
    <w:rsid w:val="00E67203"/>
    <w:rsid w:val="00E67285"/>
    <w:rsid w:val="00E672FB"/>
    <w:rsid w:val="00E71273"/>
    <w:rsid w:val="00E7261F"/>
    <w:rsid w:val="00E72BF6"/>
    <w:rsid w:val="00E72DC5"/>
    <w:rsid w:val="00E7428C"/>
    <w:rsid w:val="00E749FF"/>
    <w:rsid w:val="00E75691"/>
    <w:rsid w:val="00E757B5"/>
    <w:rsid w:val="00E76485"/>
    <w:rsid w:val="00E76549"/>
    <w:rsid w:val="00E77762"/>
    <w:rsid w:val="00E7781B"/>
    <w:rsid w:val="00E77897"/>
    <w:rsid w:val="00E77A3B"/>
    <w:rsid w:val="00E77AAD"/>
    <w:rsid w:val="00E77EB6"/>
    <w:rsid w:val="00E80362"/>
    <w:rsid w:val="00E806EF"/>
    <w:rsid w:val="00E814FC"/>
    <w:rsid w:val="00E82B72"/>
    <w:rsid w:val="00E831C3"/>
    <w:rsid w:val="00E83618"/>
    <w:rsid w:val="00E84AE5"/>
    <w:rsid w:val="00E84FD4"/>
    <w:rsid w:val="00E85555"/>
    <w:rsid w:val="00E85AF4"/>
    <w:rsid w:val="00E85B44"/>
    <w:rsid w:val="00E85E33"/>
    <w:rsid w:val="00E86E67"/>
    <w:rsid w:val="00E87197"/>
    <w:rsid w:val="00E8788C"/>
    <w:rsid w:val="00E901CA"/>
    <w:rsid w:val="00E9028E"/>
    <w:rsid w:val="00E9054A"/>
    <w:rsid w:val="00E90864"/>
    <w:rsid w:val="00E90B72"/>
    <w:rsid w:val="00E90F6D"/>
    <w:rsid w:val="00E90FC7"/>
    <w:rsid w:val="00E91997"/>
    <w:rsid w:val="00E91B07"/>
    <w:rsid w:val="00E91B35"/>
    <w:rsid w:val="00E91B50"/>
    <w:rsid w:val="00E91F66"/>
    <w:rsid w:val="00E92277"/>
    <w:rsid w:val="00E923AC"/>
    <w:rsid w:val="00E92C16"/>
    <w:rsid w:val="00E92FEF"/>
    <w:rsid w:val="00E9319F"/>
    <w:rsid w:val="00E933EB"/>
    <w:rsid w:val="00E93C9D"/>
    <w:rsid w:val="00E9475E"/>
    <w:rsid w:val="00E958C1"/>
    <w:rsid w:val="00E95966"/>
    <w:rsid w:val="00E95F45"/>
    <w:rsid w:val="00E96030"/>
    <w:rsid w:val="00E964B9"/>
    <w:rsid w:val="00E965C3"/>
    <w:rsid w:val="00E96D9B"/>
    <w:rsid w:val="00E9713D"/>
    <w:rsid w:val="00E973AE"/>
    <w:rsid w:val="00E9767D"/>
    <w:rsid w:val="00E97E60"/>
    <w:rsid w:val="00EA02DE"/>
    <w:rsid w:val="00EA0805"/>
    <w:rsid w:val="00EA09B3"/>
    <w:rsid w:val="00EA101B"/>
    <w:rsid w:val="00EA186C"/>
    <w:rsid w:val="00EA2067"/>
    <w:rsid w:val="00EA267A"/>
    <w:rsid w:val="00EA299C"/>
    <w:rsid w:val="00EA2CF9"/>
    <w:rsid w:val="00EA2F3A"/>
    <w:rsid w:val="00EA3094"/>
    <w:rsid w:val="00EA3287"/>
    <w:rsid w:val="00EA344B"/>
    <w:rsid w:val="00EA3854"/>
    <w:rsid w:val="00EA3BCE"/>
    <w:rsid w:val="00EA418A"/>
    <w:rsid w:val="00EA4489"/>
    <w:rsid w:val="00EA49AF"/>
    <w:rsid w:val="00EA4FBB"/>
    <w:rsid w:val="00EA56F9"/>
    <w:rsid w:val="00EA6139"/>
    <w:rsid w:val="00EA6886"/>
    <w:rsid w:val="00EA6C02"/>
    <w:rsid w:val="00EA7BED"/>
    <w:rsid w:val="00EA7FD8"/>
    <w:rsid w:val="00EB0413"/>
    <w:rsid w:val="00EB0609"/>
    <w:rsid w:val="00EB0951"/>
    <w:rsid w:val="00EB116A"/>
    <w:rsid w:val="00EB1D0F"/>
    <w:rsid w:val="00EB2098"/>
    <w:rsid w:val="00EB26ED"/>
    <w:rsid w:val="00EB2B50"/>
    <w:rsid w:val="00EB2F55"/>
    <w:rsid w:val="00EB3335"/>
    <w:rsid w:val="00EB33C6"/>
    <w:rsid w:val="00EB3A18"/>
    <w:rsid w:val="00EB3FE4"/>
    <w:rsid w:val="00EB4EBD"/>
    <w:rsid w:val="00EB535F"/>
    <w:rsid w:val="00EB59DE"/>
    <w:rsid w:val="00EB5DA5"/>
    <w:rsid w:val="00EB5FCD"/>
    <w:rsid w:val="00EB60C3"/>
    <w:rsid w:val="00EB6B9C"/>
    <w:rsid w:val="00EB7036"/>
    <w:rsid w:val="00EB7EF1"/>
    <w:rsid w:val="00EC0554"/>
    <w:rsid w:val="00EC05D6"/>
    <w:rsid w:val="00EC12F0"/>
    <w:rsid w:val="00EC2364"/>
    <w:rsid w:val="00EC24D7"/>
    <w:rsid w:val="00EC2568"/>
    <w:rsid w:val="00EC3485"/>
    <w:rsid w:val="00EC3742"/>
    <w:rsid w:val="00EC3D63"/>
    <w:rsid w:val="00EC4175"/>
    <w:rsid w:val="00EC4B4D"/>
    <w:rsid w:val="00EC4C70"/>
    <w:rsid w:val="00EC4DF2"/>
    <w:rsid w:val="00EC514F"/>
    <w:rsid w:val="00EC58A6"/>
    <w:rsid w:val="00EC72FB"/>
    <w:rsid w:val="00EC7876"/>
    <w:rsid w:val="00EC78E1"/>
    <w:rsid w:val="00ED0898"/>
    <w:rsid w:val="00ED098C"/>
    <w:rsid w:val="00ED12EE"/>
    <w:rsid w:val="00ED2E17"/>
    <w:rsid w:val="00ED35BE"/>
    <w:rsid w:val="00ED3C7E"/>
    <w:rsid w:val="00ED41D2"/>
    <w:rsid w:val="00ED43AF"/>
    <w:rsid w:val="00ED448D"/>
    <w:rsid w:val="00ED49C3"/>
    <w:rsid w:val="00ED5163"/>
    <w:rsid w:val="00ED5263"/>
    <w:rsid w:val="00ED5691"/>
    <w:rsid w:val="00ED58BC"/>
    <w:rsid w:val="00ED5955"/>
    <w:rsid w:val="00ED5AE4"/>
    <w:rsid w:val="00ED5EF7"/>
    <w:rsid w:val="00ED620F"/>
    <w:rsid w:val="00ED629E"/>
    <w:rsid w:val="00ED656B"/>
    <w:rsid w:val="00ED6904"/>
    <w:rsid w:val="00ED7287"/>
    <w:rsid w:val="00ED7BE1"/>
    <w:rsid w:val="00ED7E00"/>
    <w:rsid w:val="00EE0083"/>
    <w:rsid w:val="00EE0349"/>
    <w:rsid w:val="00EE0533"/>
    <w:rsid w:val="00EE0ACE"/>
    <w:rsid w:val="00EE0ED5"/>
    <w:rsid w:val="00EE2652"/>
    <w:rsid w:val="00EE2726"/>
    <w:rsid w:val="00EE3EA0"/>
    <w:rsid w:val="00EE4120"/>
    <w:rsid w:val="00EE4362"/>
    <w:rsid w:val="00EE4A86"/>
    <w:rsid w:val="00EE5514"/>
    <w:rsid w:val="00EE5969"/>
    <w:rsid w:val="00EE59A3"/>
    <w:rsid w:val="00EE5CF8"/>
    <w:rsid w:val="00EE5FFC"/>
    <w:rsid w:val="00EE63B8"/>
    <w:rsid w:val="00EE6E40"/>
    <w:rsid w:val="00EE76D2"/>
    <w:rsid w:val="00EE7B98"/>
    <w:rsid w:val="00EE7FAB"/>
    <w:rsid w:val="00EF06F0"/>
    <w:rsid w:val="00EF0E59"/>
    <w:rsid w:val="00EF13E1"/>
    <w:rsid w:val="00EF2E6D"/>
    <w:rsid w:val="00EF3A7B"/>
    <w:rsid w:val="00EF3C12"/>
    <w:rsid w:val="00EF3CAD"/>
    <w:rsid w:val="00EF4C7D"/>
    <w:rsid w:val="00EF4DFF"/>
    <w:rsid w:val="00EF5225"/>
    <w:rsid w:val="00EF53C6"/>
    <w:rsid w:val="00EF5783"/>
    <w:rsid w:val="00EF58BF"/>
    <w:rsid w:val="00EF5F01"/>
    <w:rsid w:val="00EF6C77"/>
    <w:rsid w:val="00EF7325"/>
    <w:rsid w:val="00EF75AF"/>
    <w:rsid w:val="00EF7D56"/>
    <w:rsid w:val="00EF7F32"/>
    <w:rsid w:val="00F00D40"/>
    <w:rsid w:val="00F00E90"/>
    <w:rsid w:val="00F00F01"/>
    <w:rsid w:val="00F01889"/>
    <w:rsid w:val="00F021CD"/>
    <w:rsid w:val="00F02269"/>
    <w:rsid w:val="00F02327"/>
    <w:rsid w:val="00F0238E"/>
    <w:rsid w:val="00F02D27"/>
    <w:rsid w:val="00F030B0"/>
    <w:rsid w:val="00F042D7"/>
    <w:rsid w:val="00F042FC"/>
    <w:rsid w:val="00F046DB"/>
    <w:rsid w:val="00F04739"/>
    <w:rsid w:val="00F049D6"/>
    <w:rsid w:val="00F04E39"/>
    <w:rsid w:val="00F05201"/>
    <w:rsid w:val="00F05348"/>
    <w:rsid w:val="00F0585E"/>
    <w:rsid w:val="00F059FF"/>
    <w:rsid w:val="00F067E3"/>
    <w:rsid w:val="00F06A0E"/>
    <w:rsid w:val="00F10253"/>
    <w:rsid w:val="00F10A26"/>
    <w:rsid w:val="00F1119A"/>
    <w:rsid w:val="00F112F8"/>
    <w:rsid w:val="00F115BD"/>
    <w:rsid w:val="00F11617"/>
    <w:rsid w:val="00F11C79"/>
    <w:rsid w:val="00F120D0"/>
    <w:rsid w:val="00F12804"/>
    <w:rsid w:val="00F13A0D"/>
    <w:rsid w:val="00F13F53"/>
    <w:rsid w:val="00F14C1F"/>
    <w:rsid w:val="00F14F53"/>
    <w:rsid w:val="00F15308"/>
    <w:rsid w:val="00F158EA"/>
    <w:rsid w:val="00F15E66"/>
    <w:rsid w:val="00F1611F"/>
    <w:rsid w:val="00F16291"/>
    <w:rsid w:val="00F16BCE"/>
    <w:rsid w:val="00F17410"/>
    <w:rsid w:val="00F2036E"/>
    <w:rsid w:val="00F20A43"/>
    <w:rsid w:val="00F21B90"/>
    <w:rsid w:val="00F2226D"/>
    <w:rsid w:val="00F22D14"/>
    <w:rsid w:val="00F239AE"/>
    <w:rsid w:val="00F239B9"/>
    <w:rsid w:val="00F23F06"/>
    <w:rsid w:val="00F245A9"/>
    <w:rsid w:val="00F2504E"/>
    <w:rsid w:val="00F269AB"/>
    <w:rsid w:val="00F26A6E"/>
    <w:rsid w:val="00F26AC4"/>
    <w:rsid w:val="00F26CD8"/>
    <w:rsid w:val="00F27D71"/>
    <w:rsid w:val="00F30AC1"/>
    <w:rsid w:val="00F312D5"/>
    <w:rsid w:val="00F312ED"/>
    <w:rsid w:val="00F3136D"/>
    <w:rsid w:val="00F31371"/>
    <w:rsid w:val="00F3141F"/>
    <w:rsid w:val="00F31BA1"/>
    <w:rsid w:val="00F32246"/>
    <w:rsid w:val="00F3236F"/>
    <w:rsid w:val="00F3299C"/>
    <w:rsid w:val="00F32B38"/>
    <w:rsid w:val="00F3354C"/>
    <w:rsid w:val="00F33599"/>
    <w:rsid w:val="00F34A90"/>
    <w:rsid w:val="00F34ADC"/>
    <w:rsid w:val="00F34BAE"/>
    <w:rsid w:val="00F34DC5"/>
    <w:rsid w:val="00F35936"/>
    <w:rsid w:val="00F35B9D"/>
    <w:rsid w:val="00F3635E"/>
    <w:rsid w:val="00F36413"/>
    <w:rsid w:val="00F36424"/>
    <w:rsid w:val="00F36BAA"/>
    <w:rsid w:val="00F36FE9"/>
    <w:rsid w:val="00F37BCC"/>
    <w:rsid w:val="00F4013D"/>
    <w:rsid w:val="00F4066F"/>
    <w:rsid w:val="00F40A9C"/>
    <w:rsid w:val="00F412E4"/>
    <w:rsid w:val="00F42764"/>
    <w:rsid w:val="00F42E5C"/>
    <w:rsid w:val="00F43292"/>
    <w:rsid w:val="00F4360F"/>
    <w:rsid w:val="00F43935"/>
    <w:rsid w:val="00F43A62"/>
    <w:rsid w:val="00F43C76"/>
    <w:rsid w:val="00F448A3"/>
    <w:rsid w:val="00F44BB0"/>
    <w:rsid w:val="00F44F34"/>
    <w:rsid w:val="00F45A88"/>
    <w:rsid w:val="00F45E18"/>
    <w:rsid w:val="00F46137"/>
    <w:rsid w:val="00F46C86"/>
    <w:rsid w:val="00F474CF"/>
    <w:rsid w:val="00F47768"/>
    <w:rsid w:val="00F47C3E"/>
    <w:rsid w:val="00F50315"/>
    <w:rsid w:val="00F518B2"/>
    <w:rsid w:val="00F51D08"/>
    <w:rsid w:val="00F52136"/>
    <w:rsid w:val="00F5265E"/>
    <w:rsid w:val="00F52D13"/>
    <w:rsid w:val="00F53034"/>
    <w:rsid w:val="00F535F9"/>
    <w:rsid w:val="00F5417B"/>
    <w:rsid w:val="00F545C1"/>
    <w:rsid w:val="00F5505D"/>
    <w:rsid w:val="00F55562"/>
    <w:rsid w:val="00F55569"/>
    <w:rsid w:val="00F55B70"/>
    <w:rsid w:val="00F562C6"/>
    <w:rsid w:val="00F56680"/>
    <w:rsid w:val="00F56722"/>
    <w:rsid w:val="00F56808"/>
    <w:rsid w:val="00F56B48"/>
    <w:rsid w:val="00F57C13"/>
    <w:rsid w:val="00F6030B"/>
    <w:rsid w:val="00F604B9"/>
    <w:rsid w:val="00F60986"/>
    <w:rsid w:val="00F60D5A"/>
    <w:rsid w:val="00F61716"/>
    <w:rsid w:val="00F61859"/>
    <w:rsid w:val="00F618C2"/>
    <w:rsid w:val="00F6195D"/>
    <w:rsid w:val="00F625F0"/>
    <w:rsid w:val="00F62953"/>
    <w:rsid w:val="00F62DFE"/>
    <w:rsid w:val="00F62FB0"/>
    <w:rsid w:val="00F63B3C"/>
    <w:rsid w:val="00F63B7D"/>
    <w:rsid w:val="00F63B92"/>
    <w:rsid w:val="00F64B55"/>
    <w:rsid w:val="00F64DEB"/>
    <w:rsid w:val="00F653FE"/>
    <w:rsid w:val="00F65777"/>
    <w:rsid w:val="00F6594F"/>
    <w:rsid w:val="00F65E2F"/>
    <w:rsid w:val="00F660D0"/>
    <w:rsid w:val="00F669CB"/>
    <w:rsid w:val="00F66C63"/>
    <w:rsid w:val="00F66DD6"/>
    <w:rsid w:val="00F66F80"/>
    <w:rsid w:val="00F6711F"/>
    <w:rsid w:val="00F67A62"/>
    <w:rsid w:val="00F67C32"/>
    <w:rsid w:val="00F67F30"/>
    <w:rsid w:val="00F67F8B"/>
    <w:rsid w:val="00F702A2"/>
    <w:rsid w:val="00F710D1"/>
    <w:rsid w:val="00F7120F"/>
    <w:rsid w:val="00F71288"/>
    <w:rsid w:val="00F712B3"/>
    <w:rsid w:val="00F7174A"/>
    <w:rsid w:val="00F717A2"/>
    <w:rsid w:val="00F71A87"/>
    <w:rsid w:val="00F72D26"/>
    <w:rsid w:val="00F7353E"/>
    <w:rsid w:val="00F73930"/>
    <w:rsid w:val="00F73AA0"/>
    <w:rsid w:val="00F73CFA"/>
    <w:rsid w:val="00F7447E"/>
    <w:rsid w:val="00F7499D"/>
    <w:rsid w:val="00F749D3"/>
    <w:rsid w:val="00F75105"/>
    <w:rsid w:val="00F76250"/>
    <w:rsid w:val="00F762AC"/>
    <w:rsid w:val="00F76791"/>
    <w:rsid w:val="00F76A3B"/>
    <w:rsid w:val="00F770AA"/>
    <w:rsid w:val="00F779CB"/>
    <w:rsid w:val="00F77CD7"/>
    <w:rsid w:val="00F8068E"/>
    <w:rsid w:val="00F80C53"/>
    <w:rsid w:val="00F8175D"/>
    <w:rsid w:val="00F8234A"/>
    <w:rsid w:val="00F82D3A"/>
    <w:rsid w:val="00F83311"/>
    <w:rsid w:val="00F84024"/>
    <w:rsid w:val="00F840A1"/>
    <w:rsid w:val="00F8521E"/>
    <w:rsid w:val="00F86026"/>
    <w:rsid w:val="00F8608C"/>
    <w:rsid w:val="00F86436"/>
    <w:rsid w:val="00F86AA3"/>
    <w:rsid w:val="00F8748F"/>
    <w:rsid w:val="00F87691"/>
    <w:rsid w:val="00F90596"/>
    <w:rsid w:val="00F920A9"/>
    <w:rsid w:val="00F92663"/>
    <w:rsid w:val="00F92D65"/>
    <w:rsid w:val="00F92DE3"/>
    <w:rsid w:val="00F92FA6"/>
    <w:rsid w:val="00F932C4"/>
    <w:rsid w:val="00F93359"/>
    <w:rsid w:val="00F9373E"/>
    <w:rsid w:val="00F95B1B"/>
    <w:rsid w:val="00F95CA4"/>
    <w:rsid w:val="00F96659"/>
    <w:rsid w:val="00F97ABA"/>
    <w:rsid w:val="00FA03A7"/>
    <w:rsid w:val="00FA0D1E"/>
    <w:rsid w:val="00FA201E"/>
    <w:rsid w:val="00FA217C"/>
    <w:rsid w:val="00FA2642"/>
    <w:rsid w:val="00FA2954"/>
    <w:rsid w:val="00FA2CFE"/>
    <w:rsid w:val="00FA382E"/>
    <w:rsid w:val="00FA49A8"/>
    <w:rsid w:val="00FA4B8D"/>
    <w:rsid w:val="00FA57FB"/>
    <w:rsid w:val="00FA5895"/>
    <w:rsid w:val="00FA6350"/>
    <w:rsid w:val="00FA6654"/>
    <w:rsid w:val="00FA6691"/>
    <w:rsid w:val="00FA7F1C"/>
    <w:rsid w:val="00FB003D"/>
    <w:rsid w:val="00FB0080"/>
    <w:rsid w:val="00FB0C89"/>
    <w:rsid w:val="00FB0FE3"/>
    <w:rsid w:val="00FB17CD"/>
    <w:rsid w:val="00FB1D6D"/>
    <w:rsid w:val="00FB2A62"/>
    <w:rsid w:val="00FB2EA8"/>
    <w:rsid w:val="00FB3099"/>
    <w:rsid w:val="00FB3938"/>
    <w:rsid w:val="00FB3DE9"/>
    <w:rsid w:val="00FB4965"/>
    <w:rsid w:val="00FB4E82"/>
    <w:rsid w:val="00FB5BB7"/>
    <w:rsid w:val="00FB6492"/>
    <w:rsid w:val="00FB6B20"/>
    <w:rsid w:val="00FB6F3F"/>
    <w:rsid w:val="00FB78EC"/>
    <w:rsid w:val="00FB7C70"/>
    <w:rsid w:val="00FC0C8C"/>
    <w:rsid w:val="00FC0D77"/>
    <w:rsid w:val="00FC11EE"/>
    <w:rsid w:val="00FC12CF"/>
    <w:rsid w:val="00FC1427"/>
    <w:rsid w:val="00FC1550"/>
    <w:rsid w:val="00FC1792"/>
    <w:rsid w:val="00FC1B79"/>
    <w:rsid w:val="00FC1D1B"/>
    <w:rsid w:val="00FC221D"/>
    <w:rsid w:val="00FC223D"/>
    <w:rsid w:val="00FC278B"/>
    <w:rsid w:val="00FC37C8"/>
    <w:rsid w:val="00FC4D74"/>
    <w:rsid w:val="00FC5058"/>
    <w:rsid w:val="00FC5065"/>
    <w:rsid w:val="00FC68E0"/>
    <w:rsid w:val="00FC6B52"/>
    <w:rsid w:val="00FC6C57"/>
    <w:rsid w:val="00FC77F9"/>
    <w:rsid w:val="00FC7A27"/>
    <w:rsid w:val="00FD0922"/>
    <w:rsid w:val="00FD0B61"/>
    <w:rsid w:val="00FD1726"/>
    <w:rsid w:val="00FD1F39"/>
    <w:rsid w:val="00FD22D2"/>
    <w:rsid w:val="00FD2555"/>
    <w:rsid w:val="00FD2CE7"/>
    <w:rsid w:val="00FD2D73"/>
    <w:rsid w:val="00FD3761"/>
    <w:rsid w:val="00FD3E21"/>
    <w:rsid w:val="00FD3EBF"/>
    <w:rsid w:val="00FD4120"/>
    <w:rsid w:val="00FD47BA"/>
    <w:rsid w:val="00FD4E40"/>
    <w:rsid w:val="00FD4E8B"/>
    <w:rsid w:val="00FD52D9"/>
    <w:rsid w:val="00FD5919"/>
    <w:rsid w:val="00FD609A"/>
    <w:rsid w:val="00FD686B"/>
    <w:rsid w:val="00FE1D59"/>
    <w:rsid w:val="00FE227F"/>
    <w:rsid w:val="00FE29FA"/>
    <w:rsid w:val="00FE2A56"/>
    <w:rsid w:val="00FE2C03"/>
    <w:rsid w:val="00FE30CC"/>
    <w:rsid w:val="00FE3184"/>
    <w:rsid w:val="00FE32C5"/>
    <w:rsid w:val="00FE3DBB"/>
    <w:rsid w:val="00FE56E6"/>
    <w:rsid w:val="00FE5F4B"/>
    <w:rsid w:val="00FE63BB"/>
    <w:rsid w:val="00FE6470"/>
    <w:rsid w:val="00FE672D"/>
    <w:rsid w:val="00FE7176"/>
    <w:rsid w:val="00FE7AA9"/>
    <w:rsid w:val="00FF056B"/>
    <w:rsid w:val="00FF1047"/>
    <w:rsid w:val="00FF2149"/>
    <w:rsid w:val="00FF2339"/>
    <w:rsid w:val="00FF308D"/>
    <w:rsid w:val="00FF331E"/>
    <w:rsid w:val="00FF36C1"/>
    <w:rsid w:val="00FF3755"/>
    <w:rsid w:val="00FF469F"/>
    <w:rsid w:val="00FF556A"/>
    <w:rsid w:val="00FF6400"/>
    <w:rsid w:val="00FF702F"/>
    <w:rsid w:val="00FF705D"/>
    <w:rsid w:val="00FF76DE"/>
    <w:rsid w:val="00FF772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08F9"/>
  <w15:docId w15:val="{22CB0944-44DD-49B9-B996-40F87A6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8A"/>
    <w:pPr>
      <w:spacing w:line="360" w:lineRule="auto"/>
      <w:jc w:val="both"/>
    </w:pPr>
    <w:rPr>
      <w:rFonts w:eastAsia="Times New Roman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AB40FD"/>
    <w:pPr>
      <w:numPr>
        <w:numId w:val="1"/>
      </w:numPr>
      <w:spacing w:before="280" w:line="276" w:lineRule="auto"/>
      <w:ind w:left="431" w:hanging="431"/>
      <w:outlineLvl w:val="0"/>
    </w:pPr>
    <w:rPr>
      <w:rFonts w:cs="Tahoma"/>
      <w:b/>
      <w:bCs/>
      <w:caps/>
      <w:spacing w:val="1"/>
      <w:kern w:val="32"/>
      <w:sz w:val="24"/>
      <w:u w:val="single"/>
    </w:rPr>
  </w:style>
  <w:style w:type="paragraph" w:styleId="Nagwek2">
    <w:name w:val="heading 2"/>
    <w:aliases w:val="D Nagł. 2"/>
    <w:basedOn w:val="Normalny"/>
    <w:link w:val="Nagwek2Znak"/>
    <w:autoRedefine/>
    <w:qFormat/>
    <w:rsid w:val="00B956D1"/>
    <w:pPr>
      <w:spacing w:before="60" w:after="60" w:line="276" w:lineRule="auto"/>
      <w:ind w:left="425"/>
      <w:jc w:val="center"/>
      <w:outlineLvl w:val="1"/>
    </w:pPr>
    <w:rPr>
      <w:rFonts w:cs="Tahoma"/>
      <w:b/>
      <w:bCs/>
      <w:iCs/>
      <w:color w:val="0000FF"/>
      <w:sz w:val="22"/>
      <w:szCs w:val="22"/>
      <w:shd w:val="clear" w:color="auto" w:fill="FFFFFF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5C1756"/>
    <w:pPr>
      <w:numPr>
        <w:numId w:val="2"/>
      </w:numPr>
      <w:tabs>
        <w:tab w:val="left" w:pos="720"/>
      </w:tabs>
      <w:spacing w:before="40" w:after="40" w:line="276" w:lineRule="auto"/>
      <w:outlineLvl w:val="2"/>
    </w:pPr>
    <w:rPr>
      <w:bCs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E52E4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52E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E52E4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2E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52E4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link w:val="Nagwek1"/>
    <w:rsid w:val="00AB40FD"/>
    <w:rPr>
      <w:rFonts w:eastAsia="Times New Roman" w:cs="Tahoma"/>
      <w:b/>
      <w:bCs/>
      <w:caps/>
      <w:spacing w:val="1"/>
      <w:kern w:val="32"/>
      <w:sz w:val="24"/>
      <w:szCs w:val="24"/>
      <w:u w:val="single"/>
    </w:rPr>
  </w:style>
  <w:style w:type="character" w:customStyle="1" w:styleId="Nagwek2Znak">
    <w:name w:val="Nagłówek 2 Znak"/>
    <w:aliases w:val="D Nagł. 2 Znak"/>
    <w:link w:val="Nagwek2"/>
    <w:rsid w:val="00B956D1"/>
    <w:rPr>
      <w:rFonts w:eastAsia="Times New Roman" w:cs="Tahoma"/>
      <w:b/>
      <w:bCs/>
      <w:iCs/>
      <w:color w:val="0000FF"/>
      <w:sz w:val="22"/>
      <w:szCs w:val="22"/>
    </w:rPr>
  </w:style>
  <w:style w:type="character" w:customStyle="1" w:styleId="Nagwek3Znak">
    <w:name w:val="Nagłówek 3 Znak"/>
    <w:aliases w:val="D Nagł. 3 Znak"/>
    <w:link w:val="Nagwek3"/>
    <w:uiPriority w:val="9"/>
    <w:rsid w:val="005C1756"/>
    <w:rPr>
      <w:rFonts w:eastAsia="Times New Roman"/>
      <w:bCs/>
      <w:szCs w:val="24"/>
    </w:rPr>
  </w:style>
  <w:style w:type="character" w:customStyle="1" w:styleId="Nagwek4Znak">
    <w:name w:val="Nagłówek 4 Znak"/>
    <w:aliases w:val="Numerowanie oferta Znak"/>
    <w:link w:val="Nagwek4"/>
    <w:rsid w:val="00E52E4F"/>
    <w:rPr>
      <w:rFonts w:eastAsia="Times New Roman"/>
      <w:bCs/>
      <w:szCs w:val="24"/>
    </w:rPr>
  </w:style>
  <w:style w:type="character" w:customStyle="1" w:styleId="Nagwek5Znak">
    <w:name w:val="Nagłówek 5 Znak"/>
    <w:link w:val="Nagwek5"/>
    <w:rsid w:val="00E52E4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52E4F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E52E4F"/>
    <w:rPr>
      <w:rFonts w:eastAsia="Times New Roman"/>
      <w:szCs w:val="24"/>
    </w:rPr>
  </w:style>
  <w:style w:type="character" w:customStyle="1" w:styleId="Nagwek8Znak">
    <w:name w:val="Nagłówek 8 Znak"/>
    <w:link w:val="Nagwek8"/>
    <w:rsid w:val="00E52E4F"/>
    <w:rPr>
      <w:rFonts w:eastAsia="Times New Roman"/>
      <w:i/>
      <w:iCs/>
      <w:szCs w:val="24"/>
    </w:rPr>
  </w:style>
  <w:style w:type="character" w:customStyle="1" w:styleId="Nagwek9Znak">
    <w:name w:val="Nagłówek 9 Znak"/>
    <w:link w:val="Nagwek9"/>
    <w:rsid w:val="00E52E4F"/>
    <w:rPr>
      <w:rFonts w:ascii="Arial" w:eastAsia="Times New Roman" w:hAnsi="Arial"/>
      <w:sz w:val="22"/>
      <w:szCs w:val="22"/>
    </w:rPr>
  </w:style>
  <w:style w:type="character" w:customStyle="1" w:styleId="TekstpodstawowyZnak">
    <w:name w:val="Tekst podstawowy Znak"/>
    <w:aliases w:val="Znak1 Znak1, Znak1 Znak"/>
    <w:link w:val="Tekstpodstawowy"/>
    <w:uiPriority w:val="99"/>
    <w:locked/>
    <w:rsid w:val="00E52E4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uiPriority w:val="99"/>
    <w:rsid w:val="00E52E4F"/>
    <w:pPr>
      <w:spacing w:after="120"/>
    </w:pPr>
    <w:rPr>
      <w:rFonts w:eastAsia="Calibri"/>
    </w:rPr>
  </w:style>
  <w:style w:type="character" w:customStyle="1" w:styleId="TekstpodstawowyZnak1">
    <w:name w:val="Tekst podstawowy Znak1"/>
    <w:uiPriority w:val="99"/>
    <w:semiHidden/>
    <w:rsid w:val="00E5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52E4F"/>
    <w:pPr>
      <w:spacing w:before="60" w:after="60"/>
      <w:ind w:left="851" w:hanging="295"/>
    </w:pPr>
    <w:rPr>
      <w:szCs w:val="20"/>
    </w:rPr>
  </w:style>
  <w:style w:type="paragraph" w:customStyle="1" w:styleId="pkt1">
    <w:name w:val="pkt1"/>
    <w:basedOn w:val="pkt"/>
    <w:rsid w:val="00E52E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E52E4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E52E4F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E5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2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52E4F"/>
  </w:style>
  <w:style w:type="paragraph" w:styleId="Tekstpodstawowywcity">
    <w:name w:val="Body Text Indent"/>
    <w:basedOn w:val="Normalny"/>
    <w:link w:val="TekstpodstawowywcityZnak"/>
    <w:rsid w:val="00E52E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E52E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E52E4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E52E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E52E4F"/>
    <w:rPr>
      <w:bCs w:val="0"/>
      <w:szCs w:val="20"/>
    </w:rPr>
  </w:style>
  <w:style w:type="paragraph" w:styleId="Mapadokumentu">
    <w:name w:val="Document Map"/>
    <w:basedOn w:val="Normalny"/>
    <w:link w:val="MapadokumentuZnak2"/>
    <w:semiHidden/>
    <w:rsid w:val="00E52E4F"/>
    <w:pPr>
      <w:shd w:val="clear" w:color="auto" w:fill="000080"/>
    </w:pPr>
  </w:style>
  <w:style w:type="character" w:customStyle="1" w:styleId="MapadokumentuZnak2">
    <w:name w:val="Mapa dokumentu Znak2"/>
    <w:link w:val="Mapadokumentu"/>
    <w:semiHidden/>
    <w:rsid w:val="00E52E4F"/>
    <w:rPr>
      <w:rFonts w:eastAsia="Times New Roman" w:cs="Times New Roman"/>
      <w:sz w:val="24"/>
      <w:szCs w:val="24"/>
      <w:shd w:val="clear" w:color="auto" w:fill="000080"/>
    </w:rPr>
  </w:style>
  <w:style w:type="paragraph" w:styleId="Tekstkomentarza">
    <w:name w:val="annotation text"/>
    <w:basedOn w:val="Normalny"/>
    <w:link w:val="TekstkomentarzaZnak"/>
    <w:semiHidden/>
    <w:rsid w:val="00E52E4F"/>
    <w:rPr>
      <w:szCs w:val="20"/>
    </w:rPr>
  </w:style>
  <w:style w:type="character" w:customStyle="1" w:styleId="TekstkomentarzaZnak">
    <w:name w:val="Tekst komentarza Znak"/>
    <w:link w:val="Tekstkomentarza"/>
    <w:semiHidden/>
    <w:rsid w:val="00E52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2E4F"/>
    <w:rPr>
      <w:b/>
      <w:bCs/>
    </w:rPr>
  </w:style>
  <w:style w:type="character" w:customStyle="1" w:styleId="TematkomentarzaZnak">
    <w:name w:val="Temat komentarza Znak"/>
    <w:link w:val="Tematkomentarza"/>
    <w:semiHidden/>
    <w:rsid w:val="00E52E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52E4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2E4F"/>
    <w:rPr>
      <w:rFonts w:eastAsia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52E4F"/>
  </w:style>
  <w:style w:type="character" w:customStyle="1" w:styleId="Tekstpodstawowy3Znak">
    <w:name w:val="Tekst podstawowy 3 Znak"/>
    <w:link w:val="Tekstpodstawowy3"/>
    <w:rsid w:val="00E52E4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52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52E4F"/>
    <w:pPr>
      <w:tabs>
        <w:tab w:val="num" w:pos="1361"/>
      </w:tabs>
      <w:ind w:left="1361" w:hanging="284"/>
    </w:pPr>
  </w:style>
  <w:style w:type="character" w:styleId="Hipercze">
    <w:name w:val="Hyperlink"/>
    <w:rsid w:val="00E52E4F"/>
    <w:rPr>
      <w:color w:val="0000FF"/>
      <w:u w:val="single"/>
    </w:rPr>
  </w:style>
  <w:style w:type="character" w:styleId="UyteHipercze">
    <w:name w:val="FollowedHyperlink"/>
    <w:uiPriority w:val="99"/>
    <w:rsid w:val="00E52E4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52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52E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52E4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E52E4F"/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52E4F"/>
    <w:rPr>
      <w:rFonts w:ascii="Courier New" w:eastAsia="Times New Roman" w:hAnsi="Courier New" w:cs="Times New Roman"/>
      <w:sz w:val="20"/>
      <w:szCs w:val="20"/>
    </w:rPr>
  </w:style>
  <w:style w:type="paragraph" w:customStyle="1" w:styleId="Subhead">
    <w:name w:val="Subhead"/>
    <w:rsid w:val="00E52E4F"/>
    <w:pPr>
      <w:widowControl w:val="0"/>
      <w:snapToGrid w:val="0"/>
    </w:pPr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FR1">
    <w:name w:val="FR1"/>
    <w:rsid w:val="00E5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52E4F"/>
    <w:rPr>
      <w:b/>
      <w:bCs/>
    </w:rPr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E52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locked/>
    <w:rsid w:val="00E52E4F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E52E4F"/>
    <w:rPr>
      <w:sz w:val="24"/>
      <w:szCs w:val="24"/>
      <w:lang w:val="pl-PL" w:eastAsia="pl-PL" w:bidi="ar-SA"/>
    </w:rPr>
  </w:style>
  <w:style w:type="character" w:customStyle="1" w:styleId="ZnakZnak3">
    <w:name w:val="Znak Znak3"/>
    <w:locked/>
    <w:rsid w:val="00E52E4F"/>
    <w:rPr>
      <w:sz w:val="24"/>
      <w:szCs w:val="24"/>
      <w:lang w:val="pl-PL" w:eastAsia="pl-PL" w:bidi="ar-SA"/>
    </w:rPr>
  </w:style>
  <w:style w:type="character" w:customStyle="1" w:styleId="ZnakZnak31">
    <w:name w:val="Znak Znak31"/>
    <w:locked/>
    <w:rsid w:val="00E52E4F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E52E4F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E52E4F"/>
    <w:rPr>
      <w:sz w:val="24"/>
      <w:szCs w:val="24"/>
      <w:lang w:val="pl-PL" w:eastAsia="pl-PL" w:bidi="ar-SA"/>
    </w:rPr>
  </w:style>
  <w:style w:type="character" w:customStyle="1" w:styleId="Znak1Znak">
    <w:name w:val="Znak1 Znak"/>
    <w:aliases w:val="Znak1 Znak Znak"/>
    <w:locked/>
    <w:rsid w:val="00E52E4F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E52E4F"/>
    <w:rPr>
      <w:rFonts w:ascii="Times New Roman" w:hAnsi="Times New Roman" w:cs="Times New Roman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A58"/>
    <w:pPr>
      <w:spacing w:before="100" w:beforeAutospacing="1" w:after="100" w:afterAutospacing="1"/>
    </w:pPr>
  </w:style>
  <w:style w:type="paragraph" w:customStyle="1" w:styleId="Default">
    <w:name w:val="Default"/>
    <w:rsid w:val="00033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TrebuchetMS75pt">
    <w:name w:val="Tekst treści (2) + Trebuchet MS;7;5 pt"/>
    <w:rsid w:val="00CB7F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DeltaViewInsertion">
    <w:name w:val="DeltaView Insertion"/>
    <w:rsid w:val="00D51302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EFA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05EFA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105EFA"/>
    <w:rPr>
      <w:vertAlign w:val="superscript"/>
    </w:rPr>
  </w:style>
  <w:style w:type="character" w:styleId="Uwydatnienie">
    <w:name w:val="Emphasis"/>
    <w:uiPriority w:val="20"/>
    <w:qFormat/>
    <w:rsid w:val="00AC669F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8661A9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1A5AEA"/>
    <w:rPr>
      <w:color w:val="605E5C"/>
      <w:shd w:val="clear" w:color="auto" w:fill="E1DFDD"/>
    </w:rPr>
  </w:style>
  <w:style w:type="character" w:customStyle="1" w:styleId="WW8Num9z7">
    <w:name w:val="WW8Num9z7"/>
    <w:rsid w:val="00520A4D"/>
  </w:style>
  <w:style w:type="paragraph" w:customStyle="1" w:styleId="Zawartotabeli">
    <w:name w:val="Zawartość tabeli"/>
    <w:basedOn w:val="Normalny"/>
    <w:qFormat/>
    <w:rsid w:val="00F02327"/>
    <w:pPr>
      <w:suppressLineNumbers/>
      <w:suppressAutoHyphens/>
    </w:pPr>
    <w:rPr>
      <w:lang w:eastAsia="zh-CN"/>
    </w:rPr>
  </w:style>
  <w:style w:type="character" w:customStyle="1" w:styleId="glyphicon1">
    <w:name w:val="glyphicon1"/>
    <w:rsid w:val="002B1DDB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Nierozpoznanawzmianka3">
    <w:name w:val="Nierozpoznana wzmianka3"/>
    <w:uiPriority w:val="99"/>
    <w:semiHidden/>
    <w:unhideWhenUsed/>
    <w:rsid w:val="003E74B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81C31"/>
    <w:rPr>
      <w:color w:val="605E5C"/>
      <w:shd w:val="clear" w:color="auto" w:fill="E1DFDD"/>
    </w:rPr>
  </w:style>
  <w:style w:type="character" w:customStyle="1" w:styleId="fn-ref">
    <w:name w:val="fn-ref"/>
    <w:rsid w:val="00A80BBC"/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locked/>
    <w:rsid w:val="00315104"/>
    <w:rPr>
      <w:rFonts w:ascii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A55A2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CF485C"/>
    <w:pPr>
      <w:widowControl w:val="0"/>
      <w:suppressAutoHyphens/>
    </w:pPr>
    <w:rPr>
      <w:rFonts w:ascii="Times New Roman" w:eastAsia="Arial" w:hAnsi="Times New Roman" w:cs="Calibri"/>
      <w:sz w:val="24"/>
      <w:lang w:eastAsia="zh-CN"/>
    </w:rPr>
  </w:style>
  <w:style w:type="character" w:customStyle="1" w:styleId="eop">
    <w:name w:val="eop"/>
    <w:basedOn w:val="Domylnaczcionkaakapitu"/>
    <w:qFormat/>
    <w:rsid w:val="00820181"/>
  </w:style>
  <w:style w:type="character" w:customStyle="1" w:styleId="normaltextrun">
    <w:name w:val="normaltextrun"/>
    <w:basedOn w:val="Domylnaczcionkaakapitu"/>
    <w:qFormat/>
    <w:rsid w:val="00820181"/>
  </w:style>
  <w:style w:type="character" w:customStyle="1" w:styleId="spellingerror">
    <w:name w:val="spellingerror"/>
    <w:basedOn w:val="Domylnaczcionkaakapitu"/>
    <w:qFormat/>
    <w:rsid w:val="00820181"/>
  </w:style>
  <w:style w:type="paragraph" w:customStyle="1" w:styleId="paragraph">
    <w:name w:val="paragraph"/>
    <w:basedOn w:val="Normalny"/>
    <w:qFormat/>
    <w:rsid w:val="00820181"/>
    <w:pPr>
      <w:suppressAutoHyphens/>
      <w:spacing w:before="100" w:after="100"/>
    </w:pPr>
    <w:rPr>
      <w:lang w:eastAsia="zh-CN"/>
    </w:rPr>
  </w:style>
  <w:style w:type="character" w:customStyle="1" w:styleId="czeinternetowe">
    <w:name w:val="Łącze internetowe"/>
    <w:rsid w:val="000E0107"/>
    <w:rPr>
      <w:u w:val="single"/>
    </w:rPr>
  </w:style>
  <w:style w:type="character" w:customStyle="1" w:styleId="Znakiprzypiswdolnych">
    <w:name w:val="Znaki przypisów dolnych"/>
    <w:qFormat/>
    <w:rsid w:val="000E0107"/>
  </w:style>
  <w:style w:type="character" w:customStyle="1" w:styleId="Zakotwiczenieprzypisudolnego">
    <w:name w:val="Zakotwiczenie przypisu dolnego"/>
    <w:rsid w:val="000E0107"/>
    <w:rPr>
      <w:vertAlign w:val="superscript"/>
    </w:rPr>
  </w:style>
  <w:style w:type="paragraph" w:customStyle="1" w:styleId="Tekstpodstawowy21">
    <w:name w:val="Tekst podstawowy 21"/>
    <w:basedOn w:val="Normalny"/>
    <w:qFormat/>
    <w:rsid w:val="007C4060"/>
    <w:pPr>
      <w:tabs>
        <w:tab w:val="left" w:pos="4360"/>
      </w:tabs>
      <w:overflowPunct w:val="0"/>
      <w:autoSpaceDE w:val="0"/>
      <w:autoSpaceDN w:val="0"/>
      <w:adjustRightInd w:val="0"/>
      <w:ind w:left="426"/>
    </w:pPr>
    <w:rPr>
      <w:rFonts w:ascii="Arial" w:hAnsi="Arial"/>
      <w:sz w:val="28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D6EED"/>
    <w:rPr>
      <w:color w:val="605E5C"/>
      <w:shd w:val="clear" w:color="auto" w:fill="E1DFDD"/>
    </w:rPr>
  </w:style>
  <w:style w:type="character" w:customStyle="1" w:styleId="Odwoaniedokomentarza4">
    <w:name w:val="Odwołanie do komentarza4"/>
    <w:rsid w:val="001D0BBF"/>
    <w:rPr>
      <w:sz w:val="16"/>
      <w:szCs w:val="16"/>
    </w:rPr>
  </w:style>
  <w:style w:type="paragraph" w:styleId="Bezodstpw">
    <w:name w:val="No Spacing"/>
    <w:uiPriority w:val="1"/>
    <w:qFormat/>
    <w:rsid w:val="001351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1C4"/>
    <w:rPr>
      <w:color w:val="808080"/>
      <w:shd w:val="clear" w:color="auto" w:fill="E6E6E6"/>
    </w:rPr>
  </w:style>
  <w:style w:type="paragraph" w:customStyle="1" w:styleId="gwpc1fdae06msonormal">
    <w:name w:val="gwpc1fdae06_msonormal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gwpc1fdae06msolistparagraph">
    <w:name w:val="gwpc1fdae06_msolistparagraph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size">
    <w:name w:val="size"/>
    <w:rsid w:val="001351C4"/>
  </w:style>
  <w:style w:type="character" w:customStyle="1" w:styleId="Teksttreci">
    <w:name w:val="Tekst treści_"/>
    <w:link w:val="Teksttreci1"/>
    <w:rsid w:val="001351C4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351C4"/>
    <w:pPr>
      <w:widowControl w:val="0"/>
      <w:shd w:val="clear" w:color="auto" w:fill="FFFFFF"/>
      <w:spacing w:before="960" w:after="240" w:line="281" w:lineRule="exact"/>
      <w:jc w:val="left"/>
    </w:pPr>
    <w:rPr>
      <w:rFonts w:ascii="Arial Narrow" w:eastAsia="Calibri" w:hAnsi="Arial Narrow"/>
      <w:spacing w:val="-5"/>
      <w:szCs w:val="20"/>
      <w:shd w:val="clear" w:color="auto" w:fill="FFFFFF"/>
    </w:rPr>
  </w:style>
  <w:style w:type="character" w:customStyle="1" w:styleId="TeksttreciPogrubienie">
    <w:name w:val="Tekst treści + Pogrubienie"/>
    <w:aliases w:val="Odstępy 0 pt1"/>
    <w:rsid w:val="001351C4"/>
    <w:rPr>
      <w:rFonts w:ascii="Arial Narrow" w:hAnsi="Arial Narrow" w:cs="Arial Narrow"/>
      <w:b/>
      <w:bCs/>
      <w:spacing w:val="-6"/>
      <w:u w:val="none"/>
      <w:shd w:val="clear" w:color="auto" w:fill="FFFFFF"/>
    </w:rPr>
  </w:style>
  <w:style w:type="character" w:customStyle="1" w:styleId="st">
    <w:name w:val="st"/>
    <w:rsid w:val="001351C4"/>
  </w:style>
  <w:style w:type="character" w:customStyle="1" w:styleId="ng-binding">
    <w:name w:val="ng-binding"/>
    <w:rsid w:val="001351C4"/>
  </w:style>
  <w:style w:type="numbering" w:customStyle="1" w:styleId="Bezlisty1">
    <w:name w:val="Bez listy1"/>
    <w:next w:val="Bezlisty"/>
    <w:uiPriority w:val="99"/>
    <w:semiHidden/>
    <w:unhideWhenUsed/>
    <w:rsid w:val="001351C4"/>
  </w:style>
  <w:style w:type="table" w:customStyle="1" w:styleId="Tabela-Siatka1">
    <w:name w:val="Tabela - Siatka1"/>
    <w:basedOn w:val="Standardowy"/>
    <w:next w:val="Tabela-Siatka"/>
    <w:uiPriority w:val="39"/>
    <w:rsid w:val="001351C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n-sans-semibold">
    <w:name w:val="open-sans-semibold"/>
    <w:rsid w:val="001351C4"/>
  </w:style>
  <w:style w:type="character" w:customStyle="1" w:styleId="lrzxr">
    <w:name w:val="lrzxr"/>
    <w:rsid w:val="001351C4"/>
  </w:style>
  <w:style w:type="paragraph" w:customStyle="1" w:styleId="Akapitzlist1">
    <w:name w:val="Akapit z listą1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StandardZnak">
    <w:name w:val="Standard Znak"/>
    <w:link w:val="Standard"/>
    <w:rsid w:val="00E11B7A"/>
    <w:rPr>
      <w:rFonts w:ascii="Times New Roman" w:eastAsia="Arial" w:hAnsi="Times New Roman" w:cs="Calibri"/>
      <w:sz w:val="24"/>
      <w:lang w:eastAsia="zh-CN"/>
    </w:rPr>
  </w:style>
  <w:style w:type="paragraph" w:customStyle="1" w:styleId="dtn">
    <w:name w:val="dtn"/>
    <w:basedOn w:val="Normalny"/>
    <w:rsid w:val="007C5A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tz">
    <w:name w:val="dtz"/>
    <w:basedOn w:val="Normalny"/>
    <w:rsid w:val="007C5A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tu">
    <w:name w:val="dtu"/>
    <w:basedOn w:val="Normalny"/>
    <w:rsid w:val="007C5A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8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FB31-A393-445E-A552-631512F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6" baseType="variant">
      <vt:variant>
        <vt:i4>7077962</vt:i4>
      </vt:variant>
      <vt:variant>
        <vt:i4>30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2490391</vt:i4>
      </vt:variant>
      <vt:variant>
        <vt:i4>27</vt:i4>
      </vt:variant>
      <vt:variant>
        <vt:i4>0</vt:i4>
      </vt:variant>
      <vt:variant>
        <vt:i4>5</vt:i4>
      </vt:variant>
      <vt:variant>
        <vt:lpwstr>mailto:starostwo@powiat.kedzierzyn-kozle.pl</vt:lpwstr>
      </vt:variant>
      <vt:variant>
        <vt:lpwstr/>
      </vt:variant>
      <vt:variant>
        <vt:i4>7077962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6684734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6684734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1572979</vt:i4>
      </vt:variant>
      <vt:variant>
        <vt:i4>12</vt:i4>
      </vt:variant>
      <vt:variant>
        <vt:i4>0</vt:i4>
      </vt:variant>
      <vt:variant>
        <vt:i4>5</vt:i4>
      </vt:variant>
      <vt:variant>
        <vt:lpwstr>mailto:m.smarzoch@cuwkk.pl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jsrokosz</cp:lastModifiedBy>
  <cp:revision>2</cp:revision>
  <cp:lastPrinted>2022-04-13T09:05:00Z</cp:lastPrinted>
  <dcterms:created xsi:type="dcterms:W3CDTF">2022-05-25T09:38:00Z</dcterms:created>
  <dcterms:modified xsi:type="dcterms:W3CDTF">2022-05-25T09:38:00Z</dcterms:modified>
</cp:coreProperties>
</file>